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Algebra/Geometry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Absolute value    </w:t>
      </w:r>
      <w:r>
        <w:t xml:space="preserve">   Acute    </w:t>
      </w:r>
      <w:r>
        <w:t xml:space="preserve">   Algebra    </w:t>
      </w:r>
      <w:r>
        <w:t xml:space="preserve">   Angle    </w:t>
      </w:r>
      <w:r>
        <w:t xml:space="preserve">   Apothem    </w:t>
      </w:r>
      <w:r>
        <w:t xml:space="preserve">   Area    </w:t>
      </w:r>
      <w:r>
        <w:t xml:space="preserve">   Bisector    </w:t>
      </w:r>
      <w:r>
        <w:t xml:space="preserve">   Chord    </w:t>
      </w:r>
      <w:r>
        <w:t xml:space="preserve">   Circle    </w:t>
      </w:r>
      <w:r>
        <w:t xml:space="preserve">   Circumcenter    </w:t>
      </w:r>
      <w:r>
        <w:t xml:space="preserve">   Cone    </w:t>
      </w:r>
      <w:r>
        <w:t xml:space="preserve">   Cosine    </w:t>
      </w:r>
      <w:r>
        <w:t xml:space="preserve">   Diameter    </w:t>
      </w:r>
      <w:r>
        <w:t xml:space="preserve">   Domain    </w:t>
      </w:r>
      <w:r>
        <w:t xml:space="preserve">   Equidistant    </w:t>
      </w:r>
      <w:r>
        <w:t xml:space="preserve">   Exponent    </w:t>
      </w:r>
      <w:r>
        <w:t xml:space="preserve">   Functions    </w:t>
      </w:r>
      <w:r>
        <w:t xml:space="preserve">   Geometry    </w:t>
      </w:r>
      <w:r>
        <w:t xml:space="preserve">   Graph    </w:t>
      </w:r>
      <w:r>
        <w:t xml:space="preserve">   Hypotenuse    </w:t>
      </w:r>
      <w:r>
        <w:t xml:space="preserve">   Incenter    </w:t>
      </w:r>
      <w:r>
        <w:t xml:space="preserve">   Inequality    </w:t>
      </w:r>
      <w:r>
        <w:t xml:space="preserve">   Integer    </w:t>
      </w:r>
      <w:r>
        <w:t xml:space="preserve">   Isosceles    </w:t>
      </w:r>
      <w:r>
        <w:t xml:space="preserve">   Line    </w:t>
      </w:r>
      <w:r>
        <w:t xml:space="preserve">   Linear    </w:t>
      </w:r>
      <w:r>
        <w:t xml:space="preserve">   Mean    </w:t>
      </w:r>
      <w:r>
        <w:t xml:space="preserve">   Median    </w:t>
      </w:r>
      <w:r>
        <w:t xml:space="preserve">   Mode    </w:t>
      </w:r>
      <w:r>
        <w:t xml:space="preserve">   Negative    </w:t>
      </w:r>
      <w:r>
        <w:t xml:space="preserve">   Obtuse    </w:t>
      </w:r>
      <w:r>
        <w:t xml:space="preserve">   Perimeter    </w:t>
      </w:r>
      <w:r>
        <w:t xml:space="preserve">   Perpendicular    </w:t>
      </w:r>
      <w:r>
        <w:t xml:space="preserve">   Point    </w:t>
      </w:r>
      <w:r>
        <w:t xml:space="preserve">   Polygon    </w:t>
      </w:r>
      <w:r>
        <w:t xml:space="preserve">   Quadratic    </w:t>
      </w:r>
      <w:r>
        <w:t xml:space="preserve">   Radius    </w:t>
      </w:r>
      <w:r>
        <w:t xml:space="preserve">   Ratio    </w:t>
      </w:r>
      <w:r>
        <w:t xml:space="preserve">   Rectangle    </w:t>
      </w:r>
      <w:r>
        <w:t xml:space="preserve">   Sine    </w:t>
      </w:r>
      <w:r>
        <w:t xml:space="preserve">   Slope    </w:t>
      </w:r>
      <w:r>
        <w:t xml:space="preserve">   Square    </w:t>
      </w:r>
      <w:r>
        <w:t xml:space="preserve">   Tangent    </w:t>
      </w:r>
      <w:r>
        <w:t xml:space="preserve">   Theorem    </w:t>
      </w:r>
      <w:r>
        <w:t xml:space="preserve">   Triangle    </w:t>
      </w:r>
      <w:r>
        <w:t xml:space="preserve">   Variable    </w:t>
      </w:r>
      <w:r>
        <w:t xml:space="preserve">   Volume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Algebra/Geometry Word Search</dc:title>
  <dcterms:created xsi:type="dcterms:W3CDTF">2021-10-11T00:52:54Z</dcterms:created>
  <dcterms:modified xsi:type="dcterms:W3CDTF">2021-10-11T00:52:54Z</dcterms:modified>
</cp:coreProperties>
</file>