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Vertex if a&lt;0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y-coordinate of a point where a graph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root with the independent variable in the radicand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Ax + By =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letter that is used to represent one or more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polynomial with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x-coordinate of a point where a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numbers that are the same distance from 0 on a number line but are on opposite sides of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equation that contains one or more rational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expression that can be written as a ratio of two polynomials where the denominator is not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lowest or highest point on a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greatest degree of the terms of the polynomial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number  that can be written as the quotient of two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Terms that have the same variable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number, variable, or the product of a number and one or more variables with whole number exponents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sum of the exponents of the variables in the monomial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polynomial with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monomial or a sum of monomials, each called a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U-shaped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part of a term with a variable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Vertex if a&gt;0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set of all rational and irrational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equation that states that two ratios are equal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terms:created xsi:type="dcterms:W3CDTF">2021-10-11T00:50:00Z</dcterms:created>
  <dcterms:modified xsi:type="dcterms:W3CDTF">2021-10-11T00:50:00Z</dcterms:modified>
</cp:coreProperties>
</file>