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Algebra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horizontal number line on a coordinate 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polynomial with two terms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Distance around the outside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point (0,0)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Minus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comparison of two numbers by division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Symbol used to represent unknown numbers or values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set of second numbers of the ordered pairs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Please Excuse My Dear Aunt Sally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shift a graph vertically or horizontally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form of a linear equation Ax + By = C, with a graph that is a straight line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relation between input and output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point where the graph intersects an 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numbers that correspond to a point on a coordinate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draw or lot the oints named by certain numbers or ordered pairs on a number line or coordinate 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answer when multiplying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find the value of an expression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set of the first numbers of the ordered pairs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mathematical sentence that contains an equal 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vertical number line on a coordinate 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ratio of the change in the y-coordinate (rise) to the change in the x-coordinate (run)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1</dc:title>
  <dcterms:created xsi:type="dcterms:W3CDTF">2022-08-05T20:13:15Z</dcterms:created>
  <dcterms:modified xsi:type="dcterms:W3CDTF">2022-08-05T20:13:15Z</dcterms:modified>
</cp:coreProperties>
</file>