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graph of a function goes down on a portion of its domain when viewed from left to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numbers that are 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 equation of the form a/b=c/d, where b≠0, stating that two ratios are equivalent.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mathematical sentence that contains an equals sign, =.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of the first numbers of the ordered pairs in a relation.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equation that is true for every value of the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1. The set of second numbers of the ordered pairs in a relation. 2. The difference between the greatest and least data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vertical number line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Less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an algebraic expression, the quantities being multiplied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Equation that states a rule for the relationship between certain quantities.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an algebraic expression, the result of quantities being multiplied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open sentence that contains the symbol &lt;, ≤, &gt;, or ≥.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relation in which each element of the domain is paired with exactly one element of the 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horizontal number line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graph of a function goes up on a portion of its domain when viewed from left to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variable in a function with a value that is subject to choice.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variable in a relation with a value that depends on the value of the independent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 Symbols used to represent unspecified numbers or values. 2. A characteristic of a group of people or objects that can assume different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replacement value for the variable in an open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ratio of two measurements having different units of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comparison of two numbers by division.</w:t>
            </w:r>
          </w:p>
        </w:tc>
      </w:tr>
    </w:tbl>
    <w:p>
      <w:pPr>
        <w:pStyle w:val="WordBankLarge"/>
      </w:pPr>
      <w:r>
        <w:t xml:space="preserve">   formula    </w:t>
      </w:r>
      <w:r>
        <w:t xml:space="preserve">   ratio    </w:t>
      </w:r>
      <w:r>
        <w:t xml:space="preserve">   proportion    </w:t>
      </w:r>
      <w:r>
        <w:t xml:space="preserve">   rate    </w:t>
      </w:r>
      <w:r>
        <w:t xml:space="preserve">   Inequality    </w:t>
      </w:r>
      <w:r>
        <w:t xml:space="preserve">   Variables    </w:t>
      </w:r>
      <w:r>
        <w:t xml:space="preserve">   product    </w:t>
      </w:r>
      <w:r>
        <w:t xml:space="preserve">   factors    </w:t>
      </w:r>
      <w:r>
        <w:t xml:space="preserve">   Equation    </w:t>
      </w:r>
      <w:r>
        <w:t xml:space="preserve">   solution    </w:t>
      </w:r>
      <w:r>
        <w:t xml:space="preserve">   identity    </w:t>
      </w:r>
      <w:r>
        <w:t xml:space="preserve">   Y Axis    </w:t>
      </w:r>
      <w:r>
        <w:t xml:space="preserve">   X Axis    </w:t>
      </w:r>
      <w:r>
        <w:t xml:space="preserve">   domain    </w:t>
      </w:r>
      <w:r>
        <w:t xml:space="preserve">   range    </w:t>
      </w:r>
      <w:r>
        <w:t xml:space="preserve">   Independent Variable    </w:t>
      </w:r>
      <w:r>
        <w:t xml:space="preserve">   Dependent Variable    </w:t>
      </w:r>
      <w:r>
        <w:t xml:space="preserve">   function    </w:t>
      </w:r>
      <w:r>
        <w:t xml:space="preserve">   Positive    </w:t>
      </w:r>
      <w:r>
        <w:t xml:space="preserve">   Negative    </w:t>
      </w:r>
      <w:r>
        <w:t xml:space="preserve">   increasing    </w:t>
      </w:r>
      <w:r>
        <w:t xml:space="preserve">   decreasing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</dc:title>
  <dcterms:created xsi:type="dcterms:W3CDTF">2021-10-11T00:51:57Z</dcterms:created>
  <dcterms:modified xsi:type="dcterms:W3CDTF">2021-10-11T00:51:57Z</dcterms:modified>
</cp:coreProperties>
</file>