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1 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every real number a, b, and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nonegative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mathematical sentence that compares the values of two expressions using an inequality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number a such that a2=b. The sqaure root of b is the principalsquare root. - sqaure root of b is the negative sqaure 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mathematical phrase involving numbers and operation symbols, but no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that shows repeated multiplication.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that cannot be written as a ratio of two integers. Irrational numbers in decimal farm are nonterminating and nonrepeating.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numerical factor when a term has a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Algebraic expressions that have the same value for all values of the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Given a nonzero rational number a/b, the reciprocal, or multiplicative inverse, is b/a. The product of a nonzero number and its reciprocal is 1.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Numbers whoses square roots are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that is either rational or irrational.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symbol, usually a letter, that represents one or more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that is the same distance from zero on the number line as a given number, but lies in the opposite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mathematical sentence that uses an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real number that can be written as a ratio of two integers. Rational numbers in decimal form are terminating or repeating.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Whole numbers and their opposites.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Perform any operations inside grouping symbols. 2. Simplify powers. 3. Multiply and divide in order from left to right. 4. Add and subtract in order form left to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counting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expression under the radical sign is the radicand.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Chapter 1 Vocabulary</dc:title>
  <dcterms:created xsi:type="dcterms:W3CDTF">2021-10-11T00:50:40Z</dcterms:created>
  <dcterms:modified xsi:type="dcterms:W3CDTF">2021-10-11T00:50:40Z</dcterms:modified>
</cp:coreProperties>
</file>