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1 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equation that states that 2 ratios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Operations that undo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proportion a/b=c/d, the products are ad and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equation that involves 2 or more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rate with a denominator of 1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equation that is true for every possible value of the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problem solving method involving problems of different units that uses the fact that any number or expression can be multiplied bye 1 without changing it's value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Using properties or equality and inverse operations to get a variable to have a coefficient of 1 and to be alone on one side of the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amount of change as a percent of an original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 figures that have the same shape but different sizes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ratio of 2 equivalent measures different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ratio of any length in a scale drawing to the corresponding actual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comparison of 2 or more quantities by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ratio that compares quantities in different units</w:t>
            </w:r>
          </w:p>
        </w:tc>
      </w:tr>
    </w:tbl>
    <w:p>
      <w:pPr>
        <w:pStyle w:val="WordBankMedium"/>
      </w:pPr>
      <w:r>
        <w:t xml:space="preserve">   Isolate    </w:t>
      </w:r>
      <w:r>
        <w:t xml:space="preserve">   Inverse Operations    </w:t>
      </w:r>
      <w:r>
        <w:t xml:space="preserve">   Identity    </w:t>
      </w:r>
      <w:r>
        <w:t xml:space="preserve">   Literal Equation    </w:t>
      </w:r>
      <w:r>
        <w:t xml:space="preserve">   Ratio    </w:t>
      </w:r>
      <w:r>
        <w:t xml:space="preserve">   Rate    </w:t>
      </w:r>
      <w:r>
        <w:t xml:space="preserve">   Unit Rate    </w:t>
      </w:r>
      <w:r>
        <w:t xml:space="preserve">   Conversion Factor    </w:t>
      </w:r>
      <w:r>
        <w:t xml:space="preserve">   Unit Analysis     </w:t>
      </w:r>
      <w:r>
        <w:t xml:space="preserve">   Proportion    </w:t>
      </w:r>
      <w:r>
        <w:t xml:space="preserve">   Cross Products    </w:t>
      </w:r>
      <w:r>
        <w:t xml:space="preserve">   Similar Figures    </w:t>
      </w:r>
      <w:r>
        <w:t xml:space="preserve">   Scale    </w:t>
      </w:r>
      <w:r>
        <w:t xml:space="preserve">   Percent Change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Chapter 2 Vocab</dc:title>
  <dcterms:created xsi:type="dcterms:W3CDTF">2021-10-11T00:51:52Z</dcterms:created>
  <dcterms:modified xsi:type="dcterms:W3CDTF">2021-10-11T00:51:52Z</dcterms:modified>
</cp:coreProperties>
</file>