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Algebra 1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equation of a straight line in the form y=mx+b where is the slope of the line and b is the y-intercept.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Lines that cross one another and a 90 degree angle.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set of all the output (y-values) for a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Ordered pairs that identify points on a coordinate plane (x,y)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method where you use parentheses, exponents, multiplication, division, addition, and subtraction in that order.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method for solving systems of equations within each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Two lines that are always the same distance apart and never touch or intersect.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set of all the input (x-values) for a function.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diagram representing a system of connections or interrelations among two or more things by a number of distinctive dots, lines, bars, ect.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Eliminating one of the variables by adding two equations.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constant rate of change between points on a line.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set of data arranged in rows and columns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 Crossword</dc:title>
  <dcterms:created xsi:type="dcterms:W3CDTF">2021-10-11T00:50:18Z</dcterms:created>
  <dcterms:modified xsi:type="dcterms:W3CDTF">2021-10-11T00:50:18Z</dcterms:modified>
</cp:coreProperties>
</file>