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1 EOC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Minimum    </w:t>
      </w:r>
      <w:r>
        <w:t xml:space="preserve">   Maximum    </w:t>
      </w:r>
      <w:r>
        <w:t xml:space="preserve">   Perimeter    </w:t>
      </w:r>
      <w:r>
        <w:t xml:space="preserve">   Area    </w:t>
      </w:r>
      <w:r>
        <w:t xml:space="preserve">   Exponential    </w:t>
      </w:r>
      <w:r>
        <w:t xml:space="preserve">   Absolute Value    </w:t>
      </w:r>
      <w:r>
        <w:t xml:space="preserve">   Linear    </w:t>
      </w:r>
      <w:r>
        <w:t xml:space="preserve">   Quadratic    </w:t>
      </w:r>
      <w:r>
        <w:t xml:space="preserve">   Range    </w:t>
      </w:r>
      <w:r>
        <w:t xml:space="preserve">   Domain    </w:t>
      </w:r>
      <w:r>
        <w:t xml:space="preserve">   Factor    </w:t>
      </w:r>
      <w:r>
        <w:t xml:space="preserve">   FOIL    </w:t>
      </w:r>
      <w:r>
        <w:t xml:space="preserve">   intercept    </w:t>
      </w:r>
      <w:r>
        <w:t xml:space="preserve">   zeros    </w:t>
      </w:r>
      <w:r>
        <w:t xml:space="preserve">   solution    </w:t>
      </w:r>
      <w:r>
        <w:t xml:space="preserve">   y axis    </w:t>
      </w:r>
      <w:r>
        <w:t xml:space="preserve">   x axis    </w:t>
      </w:r>
      <w:r>
        <w:t xml:space="preserve">   Inverse    </w:t>
      </w:r>
      <w:r>
        <w:t xml:space="preserve">   Coordinate Plane    </w:t>
      </w:r>
      <w:r>
        <w:t xml:space="preserve">   Relation    </w:t>
      </w:r>
      <w:r>
        <w:t xml:space="preserve">   Function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EOC</dc:title>
  <dcterms:created xsi:type="dcterms:W3CDTF">2021-10-11T00:51:48Z</dcterms:created>
  <dcterms:modified xsi:type="dcterms:W3CDTF">2021-10-11T00:51:48Z</dcterms:modified>
</cp:coreProperties>
</file>