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Algebra 1 EOC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starting point; the b in a linear function.  where x=0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graph that is represented by a smooth line with no gaps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x, input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f(x)=y.  y is a function of 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equation that forms a straight line on the graph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set of all the y values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&gt;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y-y1=m(x-x1) for any point (x1, y1)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x intercept; when y=0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&lt;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graph that is represented by set points; not connected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Ax+By=C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an inequality that involves a linear function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set of all the x values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Any value or values that make an inequality true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y=x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scatter plot where the points all move in the upward direction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y=mx+b where m is slope and b is the y intercept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slide; changing the y intercept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change that occurs on a graph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y, output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describes the slope of a line; steepness; incline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describes the slope of perpendicular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relation in which each x value (input) has one and only one y value (output)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type of graph that uses set points to display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creates a mirror image of the graph over a given line or 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mathematical sentence that involves two values that are not necessarily equal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point where the line crosses the x axis; when y=0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y values; dependent; 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x values; independent; domain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1 EOC Vocabulary</dc:title>
  <dcterms:created xsi:type="dcterms:W3CDTF">2021-10-11T00:50:50Z</dcterms:created>
  <dcterms:modified xsi:type="dcterms:W3CDTF">2021-10-11T00:50:50Z</dcterms:modified>
</cp:coreProperties>
</file>