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power to a power rule    </w:t>
      </w:r>
      <w:r>
        <w:t xml:space="preserve">   product rule    </w:t>
      </w:r>
      <w:r>
        <w:t xml:space="preserve">   exponents    </w:t>
      </w:r>
      <w:r>
        <w:t xml:space="preserve">   factoring    </w:t>
      </w:r>
      <w:r>
        <w:t xml:space="preserve">   monomial    </w:t>
      </w:r>
      <w:r>
        <w:t xml:space="preserve">   binomial    </w:t>
      </w:r>
      <w:r>
        <w:t xml:space="preserve">   greater than    </w:t>
      </w:r>
      <w:r>
        <w:t xml:space="preserve">   less than    </w:t>
      </w:r>
      <w:r>
        <w:t xml:space="preserve">   range    </w:t>
      </w:r>
      <w:r>
        <w:t xml:space="preserve">   direct variation    </w:t>
      </w:r>
      <w:r>
        <w:t xml:space="preserve">   origin    </w:t>
      </w:r>
      <w:r>
        <w:t xml:space="preserve">   rate of change    </w:t>
      </w:r>
      <w:r>
        <w:t xml:space="preserve">   slope    </w:t>
      </w:r>
      <w:r>
        <w:t xml:space="preserve">   solving    </w:t>
      </w:r>
      <w:r>
        <w:t xml:space="preserve">   inequalities    </w:t>
      </w:r>
      <w:r>
        <w:t xml:space="preserve">   combine like terms    </w:t>
      </w:r>
      <w:r>
        <w:t xml:space="preserve">   parabola    </w:t>
      </w:r>
      <w:r>
        <w:t xml:space="preserve">   transformation    </w:t>
      </w:r>
      <w:r>
        <w:t xml:space="preserve">   minimum    </w:t>
      </w:r>
      <w:r>
        <w:t xml:space="preserve">   maximum    </w:t>
      </w:r>
      <w:r>
        <w:t xml:space="preserve">   roots    </w:t>
      </w:r>
      <w:r>
        <w:t xml:space="preserve">   y-intercepts    </w:t>
      </w:r>
      <w:r>
        <w:t xml:space="preserve">   x-intercepts    </w:t>
      </w:r>
      <w:r>
        <w:t xml:space="preserve">   zeros    </w:t>
      </w:r>
      <w:r>
        <w:t xml:space="preserve">   axis of symmetry    </w:t>
      </w:r>
      <w:r>
        <w:t xml:space="preserve">   all real numbers    </w:t>
      </w:r>
      <w:r>
        <w:t xml:space="preserve">   domain    </w:t>
      </w:r>
      <w:r>
        <w:t xml:space="preserve">   quadratic function    </w:t>
      </w:r>
      <w:r>
        <w:t xml:space="preserve">   vertex    </w:t>
      </w:r>
      <w:r>
        <w:t xml:space="preserve">   solution    </w:t>
      </w:r>
      <w:r>
        <w:t xml:space="preserve">   system of equations    </w:t>
      </w:r>
      <w:r>
        <w:t xml:space="preserve">   parent function    </w:t>
      </w:r>
      <w:r>
        <w:t xml:space="preserve">   linear equation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Vocabulary</dc:title>
  <dcterms:created xsi:type="dcterms:W3CDTF">2021-10-11T00:51:48Z</dcterms:created>
  <dcterms:modified xsi:type="dcterms:W3CDTF">2021-10-11T00:51:48Z</dcterms:modified>
</cp:coreProperties>
</file>