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MAXIMUM    </w:t>
      </w:r>
      <w:r>
        <w:t xml:space="preserve">   MINIMUM    </w:t>
      </w:r>
      <w:r>
        <w:t xml:space="preserve">   VERTEX    </w:t>
      </w:r>
      <w:r>
        <w:t xml:space="preserve">   ASYMPTOTE    </w:t>
      </w:r>
      <w:r>
        <w:t xml:space="preserve">   AXIS OF SYMMETRY    </w:t>
      </w:r>
      <w:r>
        <w:t xml:space="preserve">   PERFECT SQUARE    </w:t>
      </w:r>
      <w:r>
        <w:t xml:space="preserve">   FACTOR    </w:t>
      </w:r>
      <w:r>
        <w:t xml:space="preserve">   PERPENDICULAR    </w:t>
      </w:r>
      <w:r>
        <w:t xml:space="preserve">   PARALLEL    </w:t>
      </w:r>
      <w:r>
        <w:t xml:space="preserve">   INEQUALITY    </w:t>
      </w:r>
      <w:r>
        <w:t xml:space="preserve">   EQUATION    </w:t>
      </w:r>
      <w:r>
        <w:t xml:space="preserve">   VUX    </w:t>
      </w:r>
      <w:r>
        <w:t xml:space="preserve">   HOY    </w:t>
      </w:r>
      <w:r>
        <w:t xml:space="preserve">   INDEPENDENT    </w:t>
      </w:r>
      <w:r>
        <w:t xml:space="preserve">   DEPENDENT    </w:t>
      </w:r>
      <w:r>
        <w:t xml:space="preserve">   RANGE    </w:t>
      </w:r>
      <w:r>
        <w:t xml:space="preserve">   DOMAIN    </w:t>
      </w:r>
      <w:r>
        <w:t xml:space="preserve">   FUNCTION    </w:t>
      </w:r>
      <w:r>
        <w:t xml:space="preserve">   RELATION    </w:t>
      </w:r>
      <w:r>
        <w:t xml:space="preserve">   SLOPE    </w:t>
      </w:r>
      <w:r>
        <w:t xml:space="preserve">   PARABOLA    </w:t>
      </w:r>
      <w:r>
        <w:t xml:space="preserve">   EXPONENTIAL    </w:t>
      </w:r>
      <w:r>
        <w:t xml:space="preserve">   QUADRATIC    </w:t>
      </w:r>
      <w:r>
        <w:t xml:space="preserve">   LINEAR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Vocabulary</dc:title>
  <dcterms:created xsi:type="dcterms:W3CDTF">2021-10-11T00:50:52Z</dcterms:created>
  <dcterms:modified xsi:type="dcterms:W3CDTF">2021-10-11T00:50:52Z</dcterms:modified>
</cp:coreProperties>
</file>