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Algebra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Jasmine    </w:t>
      </w:r>
      <w:r>
        <w:t xml:space="preserve">   Daniel    </w:t>
      </w:r>
      <w:r>
        <w:t xml:space="preserve">   Redskins    </w:t>
      </w:r>
      <w:r>
        <w:t xml:space="preserve">   Indios    </w:t>
      </w:r>
      <w:r>
        <w:t xml:space="preserve">   February    </w:t>
      </w:r>
      <w:r>
        <w:t xml:space="preserve">   Jorge    </w:t>
      </w:r>
      <w:r>
        <w:t xml:space="preserve">   Abril    </w:t>
      </w:r>
      <w:r>
        <w:t xml:space="preserve">   mszuniga    </w:t>
      </w:r>
      <w:r>
        <w:t xml:space="preserve">   decay    </w:t>
      </w:r>
      <w:r>
        <w:t xml:space="preserve">   growth    </w:t>
      </w:r>
      <w:r>
        <w:t xml:space="preserve">   Horizontal    </w:t>
      </w:r>
      <w:r>
        <w:t xml:space="preserve">   Vertical    </w:t>
      </w:r>
      <w:r>
        <w:t xml:space="preserve">   Quadratic    </w:t>
      </w:r>
      <w:r>
        <w:t xml:space="preserve">   Linear    </w:t>
      </w:r>
      <w:r>
        <w:t xml:space="preserve">   AmericanFighter    </w:t>
      </w:r>
      <w:r>
        <w:t xml:space="preserve">   Exponential    </w:t>
      </w:r>
      <w:r>
        <w:t xml:space="preserve">   Ajuesssu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terms:created xsi:type="dcterms:W3CDTF">2021-10-11T00:50:47Z</dcterms:created>
  <dcterms:modified xsi:type="dcterms:W3CDTF">2021-10-11T00:50:47Z</dcterms:modified>
</cp:coreProperties>
</file>