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Algebra 1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mathematical phrase that contains operations, numbers, and/or variables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Numbers that cannot be expressed in the form a/b, where a and b are integers and b =0.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mathematical sentence with an equal 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write an expression in a simpler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quantity that does not vary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number, a variable, or the product of a number and a variable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mathematical notation indicating the number of times a quantity is multiplied by itself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middle number in a set of numbers that are listed in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Whole numbers and their opposites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symbol (like x or y) that is used in mathematical or logical expressions to represent a variable quantity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example that shows a conjecture is false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number that occurs most often in a set of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set of numbers that includes rational and irrational numbers.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Terms with exactly the same variable factors in a variable expression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numerical factor when a term has a variable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plane formed by the intersection of a horizontal number line called the x-axis and a vertical number line called the y-axis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distance that a number is from zero on the number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Operations that undo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difference between the highest and lowest scores in a set of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average of n numbers computed by adding some function of the numbers and dividing by some function of 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 crossword puzzle</dc:title>
  <dcterms:created xsi:type="dcterms:W3CDTF">2021-10-11T00:51:01Z</dcterms:created>
  <dcterms:modified xsi:type="dcterms:W3CDTF">2021-10-11T00:51:01Z</dcterms:modified>
</cp:coreProperties>
</file>