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variable that represents the number of times the base of a power is a used as a factor.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Shape of a graph of a quadratic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monomial or a sum of monomials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function where f(g(x)) = g(f(x)).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y-coordinate of a point where a graph intersects the y-axis.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term that has a number and no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symbol use to represent a quantity that can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number of expression that is used as a factor in a repeated multiplication.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relation for which each input has exactly one output.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shorthand method of dividing a polynomial by a divisor of the form x-k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logarithm with base 10.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result of multiplying a number by itself.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behavior of the graph of a function as x approaches positive or negative infinity.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rewrite an expression as simply as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basic function in a family of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equation in which a variable expression occurs as an exponent.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equation that involves a log of a variable expression.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set of input values of a relation.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that multiples the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term for a x-intercept.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x-coordinate of a point where a graph intersects the x-axis.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line that a graph approaches but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Terms that have the same variables and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polynomial with two terms.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terms:created xsi:type="dcterms:W3CDTF">2021-10-11T00:52:05Z</dcterms:created>
  <dcterms:modified xsi:type="dcterms:W3CDTF">2021-10-11T00:52:05Z</dcterms:modified>
</cp:coreProperties>
</file>