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Algebra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where the graph crosses the x-axis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the shape of the graph with a general equation of Y=aIx-hI+k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a graph is moved across the x-axis or the y-axis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x values in one column and y values across from their corasponding x value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X, Y, A, B. F, are all examples of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when the a value in an equation makes the graph get wider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(h,k) are the cener point and the quation is set qual to the radius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used to solve quadratic equations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where the graph crosses the y axis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an expression that involves the opperation of addition, subraction, or multiplacation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a graph comes close to a point on either the x-axis or y-axis byt never acctually crosses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all possible outcome written from bottom to top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also known as the growth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shape of the graph of the general equation Y=a(x-h)+k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when a variab;e is multiplied by a number the number is called...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form is the equation y=(2x-8)(6x-5) written as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highest or lowest point on a porabola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amount of space a shape has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lengths of the sides added together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inputs that have set ouputs on a graph written left to right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single number or variable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domain or range can never be equal to this just less than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is the shape of the graph with the equation Y=1/x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wahat form is y=4(x-3)+6 written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what form is the equation y=2x+4x+30 written in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2</dc:title>
  <dcterms:created xsi:type="dcterms:W3CDTF">2021-10-11T00:50:54Z</dcterms:created>
  <dcterms:modified xsi:type="dcterms:W3CDTF">2021-10-11T00:50:54Z</dcterms:modified>
</cp:coreProperties>
</file>