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Algebra 2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squeezing a graph towards the X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Work or operate in a proper of particular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visual way of determining if a curve is a graph of a function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Quantity Demanded is a function of Price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F is odd, then the graph is symmetric with respect to the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moment when a course of events is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function defined by multiple sub-functions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line that continually approaches the given curve but does not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Involving the second power of an unknown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Compression towards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repeating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expression of more than two algebraic terms in the sum of several terms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symmetrical open plane curve with the equation X squared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unit of measurement of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formula that allows you to rewrite a logarithm in terms of logs, written in a different base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magnitude of a real number regardless of its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Each angular point of a polygon or other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function is even if the graph of F is symmetric with respect to the Y 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formula that computes the slope of the secant line through two points on a 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interval for every one unit change in X and in the value of the fuction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variable whose variation does not depend on that of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line through a shape where each side is a mirror image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function that reverses another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Arranged along a straight or nearly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most important number in math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Crossword</dc:title>
  <dcterms:created xsi:type="dcterms:W3CDTF">2021-10-11T00:50:37Z</dcterms:created>
  <dcterms:modified xsi:type="dcterms:W3CDTF">2021-10-11T00:50:37Z</dcterms:modified>
</cp:coreProperties>
</file>