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Algebra 2 Trig. Vocab. Terms</w:t>
      </w:r>
    </w:p>
    <w:p>
      <w:pPr>
        <w:pStyle w:val="Questions"/>
      </w:pPr>
      <w:r>
        <w:t xml:space="preserve">1. VREETX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ORGIIN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MUXIAMM UELAV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4. MIMUMNI VAELU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5. ALPROABA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TPOTYSMEA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RGNEA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AMIDON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PILOREACCR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LITROAIARN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TLAARONI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POSLE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LINERA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ERZOS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UPIEANDECRPRL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16. SNTCITIGERNE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17. SIAFRNOATOMRNT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18. EOSUTXRAEN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RPALELAL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DRGEEE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21. NOICFNUT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22. YMTYSMER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23. SISREPEXNO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24. TSEPCERINT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25. FEOTIECCNFI </w:t>
      </w:r>
      <w:r>
        <w:rPr>
          <w:u w:val="single"/>
        </w:rPr>
        <w:t xml:space="preserve">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 Trig. Vocab. Terms</dc:title>
  <dcterms:created xsi:type="dcterms:W3CDTF">2021-10-11T00:50:59Z</dcterms:created>
  <dcterms:modified xsi:type="dcterms:W3CDTF">2021-10-11T00:50:59Z</dcterms:modified>
</cp:coreProperties>
</file>