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Origin    </w:t>
      </w:r>
      <w:r>
        <w:t xml:space="preserve">   Series    </w:t>
      </w:r>
      <w:r>
        <w:t xml:space="preserve">   Root    </w:t>
      </w:r>
      <w:r>
        <w:t xml:space="preserve">   Cube    </w:t>
      </w:r>
      <w:r>
        <w:t xml:space="preserve">   Radical    </w:t>
      </w:r>
      <w:r>
        <w:t xml:space="preserve">   Plot    </w:t>
      </w:r>
      <w:r>
        <w:t xml:space="preserve">   Scatter    </w:t>
      </w:r>
      <w:r>
        <w:t xml:space="preserve">   Standard    </w:t>
      </w:r>
      <w:r>
        <w:t xml:space="preserve">   Slope    </w:t>
      </w:r>
      <w:r>
        <w:t xml:space="preserve">   Point    </w:t>
      </w:r>
      <w:r>
        <w:t xml:space="preserve">   Coordinate    </w:t>
      </w:r>
      <w:r>
        <w:t xml:space="preserve">   Graph    </w:t>
      </w:r>
      <w:r>
        <w:t xml:space="preserve">   Sequence    </w:t>
      </w:r>
      <w:r>
        <w:t xml:space="preserve">   Inverse    </w:t>
      </w:r>
      <w:r>
        <w:t xml:space="preserve">   Proportion    </w:t>
      </w:r>
      <w:r>
        <w:t xml:space="preserve">   Product    </w:t>
      </w:r>
      <w:r>
        <w:t xml:space="preserve">   Solve    </w:t>
      </w:r>
      <w:r>
        <w:t xml:space="preserve">   Pythagorean    </w:t>
      </w:r>
      <w:r>
        <w:t xml:space="preserve">   Tangent    </w:t>
      </w:r>
      <w:r>
        <w:t xml:space="preserve">   Cosine    </w:t>
      </w:r>
      <w:r>
        <w:t xml:space="preserve">   Sine    </w:t>
      </w:r>
      <w:r>
        <w:t xml:space="preserve">   Vertex    </w:t>
      </w:r>
      <w:r>
        <w:t xml:space="preserve">   Parabola    </w:t>
      </w:r>
      <w:r>
        <w:t xml:space="preserve">   Zero    </w:t>
      </w:r>
      <w:r>
        <w:t xml:space="preserve">   Factor    </w:t>
      </w:r>
      <w:r>
        <w:t xml:space="preserve">   Polynomial    </w:t>
      </w:r>
      <w:r>
        <w:t xml:space="preserve">   Quotient    </w:t>
      </w:r>
      <w:r>
        <w:t xml:space="preserve">   Variable    </w:t>
      </w:r>
      <w:r>
        <w:t xml:space="preserve">   Equation    </w:t>
      </w:r>
      <w:r>
        <w:t xml:space="preserve">   Distribution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Vocabulary</dc:title>
  <dcterms:created xsi:type="dcterms:W3CDTF">2021-10-11T00:50:41Z</dcterms:created>
  <dcterms:modified xsi:type="dcterms:W3CDTF">2021-10-11T00:50:41Z</dcterms:modified>
</cp:coreProperties>
</file>