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asymptote    </w:t>
      </w:r>
      <w:r>
        <w:t xml:space="preserve">   complex number    </w:t>
      </w:r>
      <w:r>
        <w:t xml:space="preserve">   compound inequality    </w:t>
      </w:r>
      <w:r>
        <w:t xml:space="preserve">   compound interest    </w:t>
      </w:r>
      <w:r>
        <w:t xml:space="preserve">   cubic functions    </w:t>
      </w:r>
      <w:r>
        <w:t xml:space="preserve">   decay    </w:t>
      </w:r>
      <w:r>
        <w:t xml:space="preserve">   discriminant    </w:t>
      </w:r>
      <w:r>
        <w:t xml:space="preserve">   domain    </w:t>
      </w:r>
      <w:r>
        <w:t xml:space="preserve">   end behavior    </w:t>
      </w:r>
      <w:r>
        <w:t xml:space="preserve">   exponential    </w:t>
      </w:r>
      <w:r>
        <w:t xml:space="preserve">   growth    </w:t>
      </w:r>
      <w:r>
        <w:t xml:space="preserve">   linear programming    </w:t>
      </w:r>
      <w:r>
        <w:t xml:space="preserve">   logarithm    </w:t>
      </w:r>
      <w:r>
        <w:t xml:space="preserve">   maximum    </w:t>
      </w:r>
      <w:r>
        <w:t xml:space="preserve">   minimum    </w:t>
      </w:r>
      <w:r>
        <w:t xml:space="preserve">   parabola    </w:t>
      </w:r>
      <w:r>
        <w:t xml:space="preserve">   Pascal Triangle    </w:t>
      </w:r>
      <w:r>
        <w:t xml:space="preserve">   polynomial function    </w:t>
      </w:r>
      <w:r>
        <w:t xml:space="preserve">   quadratic function    </w:t>
      </w:r>
      <w:r>
        <w:t xml:space="preserve">   range    </w:t>
      </w:r>
      <w:r>
        <w:t xml:space="preserve">   rate of change    </w:t>
      </w:r>
      <w:r>
        <w:t xml:space="preserve">   rational function    </w:t>
      </w:r>
      <w:r>
        <w:t xml:space="preserve">   slope    </w:t>
      </w:r>
      <w:r>
        <w:t xml:space="preserve">   solutions    </w:t>
      </w:r>
      <w:r>
        <w:t xml:space="preserve">   synthetic division    </w:t>
      </w:r>
      <w:r>
        <w:t xml:space="preserve">   transformations    </w:t>
      </w:r>
      <w:r>
        <w:t xml:space="preserve">   turning point    </w:t>
      </w:r>
      <w:r>
        <w:t xml:space="preserve">   vertex    </w:t>
      </w:r>
      <w:r>
        <w:t xml:space="preserve">   x-intercept    </w:t>
      </w:r>
      <w:r>
        <w:t xml:space="preserve">   y-intercept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Vocabulary</dc:title>
  <dcterms:created xsi:type="dcterms:W3CDTF">2022-01-20T03:32:36Z</dcterms:created>
  <dcterms:modified xsi:type="dcterms:W3CDTF">2022-01-20T03:32:36Z</dcterms:modified>
</cp:coreProperties>
</file>