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2 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inverse of a square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expression with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discriminant is a positive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most basic function in a family of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imaginary line that the graph approaches and never touches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the discriminant is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non-real way of doing division of polynomials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expression with one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y=a(x-h)+k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point or points where a Quadratic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inverse of an Exponential Function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inverse or flip of a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parallel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 under the square root in the Quadratic Formula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discriminant is a negative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point where a graph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inverse of a Natural Logarithm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highest or lowest point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expression with two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common base of a Logarithm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negative of a square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bottom of a Logarithmic or an Exponential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Two lines that are exactly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line that reflects a graph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point where two lines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_______________ of 3 + 2i is 3 - 2i</w:t>
            </w:r>
          </w:p>
        </w:tc>
      </w:tr>
    </w:tbl>
    <w:p>
      <w:pPr>
        <w:pStyle w:val="WordBankLarge"/>
      </w:pPr>
      <w:r>
        <w:t xml:space="preserve">   Vertex    </w:t>
      </w:r>
      <w:r>
        <w:t xml:space="preserve">   Logarithmic Function    </w:t>
      </w:r>
      <w:r>
        <w:t xml:space="preserve">   Parent Function    </w:t>
      </w:r>
      <w:r>
        <w:t xml:space="preserve">   Power    </w:t>
      </w:r>
      <w:r>
        <w:t xml:space="preserve">   Ten    </w:t>
      </w:r>
      <w:r>
        <w:t xml:space="preserve">   X Intercept    </w:t>
      </w:r>
      <w:r>
        <w:t xml:space="preserve">   Asymptote    </w:t>
      </w:r>
      <w:r>
        <w:t xml:space="preserve">   Natural Exponential    </w:t>
      </w:r>
      <w:r>
        <w:t xml:space="preserve">   Base    </w:t>
      </w:r>
      <w:r>
        <w:t xml:space="preserve">   Binomial    </w:t>
      </w:r>
      <w:r>
        <w:t xml:space="preserve">   Trinomial    </w:t>
      </w:r>
      <w:r>
        <w:t xml:space="preserve">   Monomial    </w:t>
      </w:r>
      <w:r>
        <w:t xml:space="preserve">   Reciprocal    </w:t>
      </w:r>
      <w:r>
        <w:t xml:space="preserve">   Vertex Form    </w:t>
      </w:r>
      <w:r>
        <w:t xml:space="preserve">   Synthetic Divistion    </w:t>
      </w:r>
      <w:r>
        <w:t xml:space="preserve">   Imaginary Number    </w:t>
      </w:r>
      <w:r>
        <w:t xml:space="preserve">   Discriminant    </w:t>
      </w:r>
      <w:r>
        <w:t xml:space="preserve">   Axis of Symmetry    </w:t>
      </w:r>
      <w:r>
        <w:t xml:space="preserve">   Two Real Solutions    </w:t>
      </w:r>
      <w:r>
        <w:t xml:space="preserve">   One Real Solution    </w:t>
      </w:r>
      <w:r>
        <w:t xml:space="preserve">   Two Imaginary Solutions    </w:t>
      </w:r>
      <w:r>
        <w:t xml:space="preserve">   Y Intercept    </w:t>
      </w:r>
      <w:r>
        <w:t xml:space="preserve">   One Solution    </w:t>
      </w:r>
      <w:r>
        <w:t xml:space="preserve">   No Solution    </w:t>
      </w:r>
      <w:r>
        <w:t xml:space="preserve">   Infinite Solutions    </w:t>
      </w:r>
      <w:r>
        <w:t xml:space="preserve">   Conjugate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 Vocabulary</dc:title>
  <dcterms:created xsi:type="dcterms:W3CDTF">2021-10-11T00:51:59Z</dcterms:created>
  <dcterms:modified xsi:type="dcterms:W3CDTF">2021-10-11T00:51:59Z</dcterms:modified>
</cp:coreProperties>
</file>