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2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asymptote    </w:t>
      </w:r>
      <w:r>
        <w:t xml:space="preserve">   completing the square    </w:t>
      </w:r>
      <w:r>
        <w:t xml:space="preserve">   composition    </w:t>
      </w:r>
      <w:r>
        <w:t xml:space="preserve">   compound interest    </w:t>
      </w:r>
      <w:r>
        <w:t xml:space="preserve">   discriminant    </w:t>
      </w:r>
      <w:r>
        <w:t xml:space="preserve">   end behavior    </w:t>
      </w:r>
      <w:r>
        <w:t xml:space="preserve">   equality    </w:t>
      </w:r>
      <w:r>
        <w:t xml:space="preserve">   exponent    </w:t>
      </w:r>
      <w:r>
        <w:t xml:space="preserve">   exponential growth    </w:t>
      </w:r>
      <w:r>
        <w:t xml:space="preserve">   leading coefficient    </w:t>
      </w:r>
      <w:r>
        <w:t xml:space="preserve">   logarithm    </w:t>
      </w:r>
      <w:r>
        <w:t xml:space="preserve">   long division    </w:t>
      </w:r>
      <w:r>
        <w:t xml:space="preserve">   maximum value    </w:t>
      </w:r>
      <w:r>
        <w:t xml:space="preserve">   natural base e    </w:t>
      </w:r>
      <w:r>
        <w:t xml:space="preserve">   parabola    </w:t>
      </w:r>
      <w:r>
        <w:t xml:space="preserve">   polynomial    </w:t>
      </w:r>
      <w:r>
        <w:t xml:space="preserve">   power function    </w:t>
      </w:r>
      <w:r>
        <w:t xml:space="preserve">   quadratic    </w:t>
      </w:r>
      <w:r>
        <w:t xml:space="preserve">   quadratic formula    </w:t>
      </w:r>
      <w:r>
        <w:t xml:space="preserve">   radical    </w:t>
      </w:r>
      <w:r>
        <w:t xml:space="preserve">   radicand    </w:t>
      </w:r>
      <w:r>
        <w:t xml:space="preserve">   rationalizing    </w:t>
      </w:r>
      <w:r>
        <w:t xml:space="preserve">   remainder theorem    </w:t>
      </w:r>
      <w:r>
        <w:t xml:space="preserve">   simplest form    </w:t>
      </w:r>
      <w:r>
        <w:t xml:space="preserve">   substitution    </w:t>
      </w:r>
      <w:r>
        <w:t xml:space="preserve">   vertex form    </w:t>
      </w:r>
      <w:r>
        <w:t xml:space="preserve">   zeros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Word Search</dc:title>
  <dcterms:created xsi:type="dcterms:W3CDTF">2021-10-11T00:51:33Z</dcterms:created>
  <dcterms:modified xsi:type="dcterms:W3CDTF">2021-10-11T00:51:33Z</dcterms:modified>
</cp:coreProperties>
</file>