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add    </w:t>
      </w:r>
      <w:r>
        <w:t xml:space="preserve">   algebra    </w:t>
      </w:r>
      <w:r>
        <w:t xml:space="preserve">   algebraic expression    </w:t>
      </w:r>
      <w:r>
        <w:t xml:space="preserve">   asymptote    </w:t>
      </w:r>
      <w:r>
        <w:t xml:space="preserve">   binomials    </w:t>
      </w:r>
      <w:r>
        <w:t xml:space="preserve">   divide    </w:t>
      </w:r>
      <w:r>
        <w:t xml:space="preserve">   domain    </w:t>
      </w:r>
      <w:r>
        <w:t xml:space="preserve">   equations    </w:t>
      </w:r>
      <w:r>
        <w:t xml:space="preserve">   exponents    </w:t>
      </w:r>
      <w:r>
        <w:t xml:space="preserve">   expressions    </w:t>
      </w:r>
      <w:r>
        <w:t xml:space="preserve">   factoring    </w:t>
      </w:r>
      <w:r>
        <w:t xml:space="preserve">   function    </w:t>
      </w:r>
      <w:r>
        <w:t xml:space="preserve">   geometry    </w:t>
      </w:r>
      <w:r>
        <w:t xml:space="preserve">   graph    </w:t>
      </w:r>
      <w:r>
        <w:t xml:space="preserve">   inequalities    </w:t>
      </w:r>
      <w:r>
        <w:t xml:space="preserve">   infinity    </w:t>
      </w:r>
      <w:r>
        <w:t xml:space="preserve">   integers    </w:t>
      </w:r>
      <w:r>
        <w:t xml:space="preserve">   line of best fit    </w:t>
      </w:r>
      <w:r>
        <w:t xml:space="preserve">   linear    </w:t>
      </w:r>
      <w:r>
        <w:t xml:space="preserve">   linear systems    </w:t>
      </w:r>
      <w:r>
        <w:t xml:space="preserve">   math    </w:t>
      </w:r>
      <w:r>
        <w:t xml:space="preserve">   multiply    </w:t>
      </w:r>
      <w:r>
        <w:t xml:space="preserve">   operations    </w:t>
      </w:r>
      <w:r>
        <w:t xml:space="preserve">   order of operations    </w:t>
      </w:r>
      <w:r>
        <w:t xml:space="preserve">   perfectsquare    </w:t>
      </w:r>
      <w:r>
        <w:t xml:space="preserve">   permutation combinations    </w:t>
      </w:r>
      <w:r>
        <w:t xml:space="preserve">   polynomials    </w:t>
      </w:r>
      <w:r>
        <w:t xml:space="preserve">   quadract    </w:t>
      </w:r>
      <w:r>
        <w:t xml:space="preserve">   quadratic functions    </w:t>
      </w:r>
      <w:r>
        <w:t xml:space="preserve">   radicals    </w:t>
      </w:r>
      <w:r>
        <w:t xml:space="preserve">   range    </w:t>
      </w:r>
      <w:r>
        <w:t xml:space="preserve">   relations    </w:t>
      </w:r>
      <w:r>
        <w:t xml:space="preserve">   root    </w:t>
      </w:r>
      <w:r>
        <w:t xml:space="preserve">   sequence    </w:t>
      </w:r>
      <w:r>
        <w:t xml:space="preserve">   series    </w:t>
      </w:r>
      <w:r>
        <w:t xml:space="preserve">   simplify    </w:t>
      </w:r>
      <w:r>
        <w:t xml:space="preserve">   subtract    </w:t>
      </w:r>
      <w:r>
        <w:t xml:space="preserve">   system of equations    </w:t>
      </w:r>
      <w:r>
        <w:t xml:space="preserve">   trinomials    </w:t>
      </w:r>
      <w:r>
        <w:t xml:space="preserve">   variables    </w:t>
      </w:r>
      <w:r>
        <w:t xml:space="preserve">   variations    </w:t>
      </w:r>
      <w:r>
        <w:t xml:space="preserve">   vertical line test    </w:t>
      </w:r>
      <w:r>
        <w:t xml:space="preserve">   wholenumbers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terms:created xsi:type="dcterms:W3CDTF">2021-10-11T00:50:50Z</dcterms:created>
  <dcterms:modified xsi:type="dcterms:W3CDTF">2021-10-11T00:50:50Z</dcterms:modified>
</cp:coreProperties>
</file>