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highest number dived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distance from a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x or 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numbers in front of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math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2,4,3, or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term with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geometry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crosses x axis on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cant divide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have a+b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standard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result of multipllying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90 in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sum of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multiply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product sum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set of value</w:t>
            </w:r>
          </w:p>
        </w:tc>
      </w:tr>
    </w:tbl>
    <w:p>
      <w:pPr>
        <w:pStyle w:val="WordBankLarge"/>
      </w:pPr>
      <w:r>
        <w:t xml:space="preserve">   factor    </w:t>
      </w:r>
      <w:r>
        <w:t xml:space="preserve">   degree    </w:t>
      </w:r>
      <w:r>
        <w:t xml:space="preserve">   equation    </w:t>
      </w:r>
      <w:r>
        <w:t xml:space="preserve">   product    </w:t>
      </w:r>
      <w:r>
        <w:t xml:space="preserve">   range    </w:t>
      </w:r>
      <w:r>
        <w:t xml:space="preserve">   binomial    </w:t>
      </w:r>
      <w:r>
        <w:t xml:space="preserve">   parabola    </w:t>
      </w:r>
      <w:r>
        <w:t xml:space="preserve">   linear    </w:t>
      </w:r>
      <w:r>
        <w:t xml:space="preserve">   polynomial    </w:t>
      </w:r>
      <w:r>
        <w:t xml:space="preserve">   domain    </w:t>
      </w:r>
      <w:r>
        <w:t xml:space="preserve">   greatest common factor    </w:t>
      </w:r>
      <w:r>
        <w:t xml:space="preserve">   zero    </w:t>
      </w:r>
      <w:r>
        <w:t xml:space="preserve">   x intercept    </w:t>
      </w:r>
      <w:r>
        <w:t xml:space="preserve">   maximum    </w:t>
      </w:r>
      <w:r>
        <w:t xml:space="preserve">   expression    </w:t>
      </w:r>
      <w:r>
        <w:t xml:space="preserve">   factored form    </w:t>
      </w:r>
      <w:r>
        <w:t xml:space="preserve">   vertex form    </w:t>
      </w:r>
      <w:r>
        <w:t xml:space="preserve">   leading coefficient    </w:t>
      </w:r>
      <w:r>
        <w:t xml:space="preserve">   end of behavior    </w:t>
      </w:r>
      <w:r>
        <w:t xml:space="preserve">   common factor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crossword puzzle</dc:title>
  <dcterms:created xsi:type="dcterms:W3CDTF">2021-10-11T00:51:22Z</dcterms:created>
  <dcterms:modified xsi:type="dcterms:W3CDTF">2021-10-11T00:51:22Z</dcterms:modified>
</cp:coreProperties>
</file>