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Absolute    </w:t>
      </w:r>
      <w:r>
        <w:t xml:space="preserve">   Algebra    </w:t>
      </w:r>
      <w:r>
        <w:t xml:space="preserve">   Axis    </w:t>
      </w:r>
      <w:r>
        <w:t xml:space="preserve">   Coefficient    </w:t>
      </w:r>
      <w:r>
        <w:t xml:space="preserve">   Coordinate    </w:t>
      </w:r>
      <w:r>
        <w:t xml:space="preserve">   Equation    </w:t>
      </w:r>
      <w:r>
        <w:t xml:space="preserve">   Exponents    </w:t>
      </w:r>
      <w:r>
        <w:t xml:space="preserve">   Expression    </w:t>
      </w:r>
      <w:r>
        <w:t xml:space="preserve">   Factoring    </w:t>
      </w:r>
      <w:r>
        <w:t xml:space="preserve">   Fujie    </w:t>
      </w:r>
      <w:r>
        <w:t xml:space="preserve">   Function    </w:t>
      </w:r>
      <w:r>
        <w:t xml:space="preserve">   Geometry    </w:t>
      </w:r>
      <w:r>
        <w:t xml:space="preserve">   Graph    </w:t>
      </w:r>
      <w:r>
        <w:t xml:space="preserve">   Inequality    </w:t>
      </w:r>
      <w:r>
        <w:t xml:space="preserve">   Integer    </w:t>
      </w:r>
      <w:r>
        <w:t xml:space="preserve">   Intercept    </w:t>
      </w:r>
      <w:r>
        <w:t xml:space="preserve">   Linear    </w:t>
      </w:r>
      <w:r>
        <w:t xml:space="preserve">   Negative    </w:t>
      </w:r>
      <w:r>
        <w:t xml:space="preserve">   Point    </w:t>
      </w:r>
      <w:r>
        <w:t xml:space="preserve">   Polynomials    </w:t>
      </w:r>
      <w:r>
        <w:t xml:space="preserve">   Positive    </w:t>
      </w:r>
      <w:r>
        <w:t xml:space="preserve">   Quadratic    </w:t>
      </w:r>
      <w:r>
        <w:t xml:space="preserve">   Rational    </w:t>
      </w:r>
      <w:r>
        <w:t xml:space="preserve">   Rise    </w:t>
      </w:r>
      <w:r>
        <w:t xml:space="preserve">   Run    </w:t>
      </w:r>
      <w:r>
        <w:t xml:space="preserve">   Slope    </w:t>
      </w:r>
      <w:r>
        <w:t xml:space="preserve">   Solution    </w:t>
      </w:r>
      <w:r>
        <w:t xml:space="preserve">   Square    </w:t>
      </w:r>
      <w:r>
        <w:t xml:space="preserve">   Variable    </w:t>
      </w:r>
      <w:r>
        <w:t xml:space="preserve">   Zeros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terms:created xsi:type="dcterms:W3CDTF">2021-10-11T00:51:33Z</dcterms:created>
  <dcterms:modified xsi:type="dcterms:W3CDTF">2021-10-11T00:51:33Z</dcterms:modified>
</cp:coreProperties>
</file>