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answer when you divide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point or points where graphs "touch"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then answer when subtracting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plug in a number and evaluate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function that creates a "V-shaped"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Two lines that have the same slope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unknown number usually represented by a letter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highest value in a set or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number that is way to high or way to low in a set of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reduce or put in simplest terms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longest side of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straight line that shows a constant rate of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pair of numbers giving the location of a point (ordered pair)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lowest value in a set of numbers or the lowest point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function that creates a "J-curve"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less than, greater than, less than or equal to, greater than or equal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point where the graph crosses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 be linear, quadratic, absolute value, exponential, inequality,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in front of a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"U-shaped" graph created from a quadratic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 multiply a number by its multiplicative inverse to get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function that creates a parabola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Crossword Puzzle</dc:title>
  <dcterms:created xsi:type="dcterms:W3CDTF">2021-10-11T00:51:00Z</dcterms:created>
  <dcterms:modified xsi:type="dcterms:W3CDTF">2021-10-11T00:51:00Z</dcterms:modified>
</cp:coreProperties>
</file>