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Algebra Crossword Puzzle Part Three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grid used to illustrate values of algebraic expressions.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sum of monomials. Usually terms with higher powers are written first.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floor(x) is the closest integer which is less than or equal to x.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Rigid motion by a constant distance in a single direction, with no rotation or reflection.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number used to describe or summarize data.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An observed value minus its estimated value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The vertical line running through the origin on a coordinate plane.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An unordered collection of numbers or other mathematical objects, without repetitions.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An expression that is used to compute a value.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A set of ordered pairs (x,y).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A number that cannot be written as a fraction  m n  where m and n are integers.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More than any finite (real) number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A constant that a variable or expression is multiplied by.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A term that is a constant. For a polynomial in x, it’s the term without an x.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The distance a number is from 0.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A sequence of numbers in which each number can be computed by adding the same amount to the previous number.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One of the numbers 0, 1, 2, 3, 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formula for determining the roots of a quadratic equation from its coefficients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number produced by applying a relation or function to an input.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Repeating pattern or shape.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letter (like x) that we can use to mean different numbers at different times.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number of events that satisfy both of two specified criteria.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Increasing rapidly due to a variable in an exponent, such as in y=2x.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horizontal line running through the origin on a coordinate plane.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fraction is a part of a whole, like a half, a third, a quarter, etc.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shape of the graph of y=x2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an algebraic expression of the sum or the difference of two terms.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Rewriting an expression as a product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A polynomial whose leading (first) coefficient is 1.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Revenue minus cost.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Algebra Crossword Puzzle Part Three</dc:title>
  <dcterms:created xsi:type="dcterms:W3CDTF">2021-10-11T00:52:55Z</dcterms:created>
  <dcterms:modified xsi:type="dcterms:W3CDTF">2021-10-11T00:52:55Z</dcterms:modified>
</cp:coreProperties>
</file>