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Algebra Crossword Puzzle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expression containing constants, variables, and exponents.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 solutions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y-value of the highest point in a particular region of a graph.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equation form as f(x)=a(x-h)^2+k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y-value of the lowest point in a particular region of a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sequence that has common difference between terms; linear.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[-2]= 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sequence that has common ratio between terms; exponential.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equation form as y=ab^x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Set of values of x as input.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equation form as ax^2+bx+c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Only one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Property to solve 3(2-1).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Also known as roots, solutions, and x-intercepts.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set of values of y calculated as output.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x&lt;3.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infinitely many solutions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type of number that has a no-termining and non-repeating decimal.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Has at least one solution.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equation form as y=mx+b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Crossword Puzzle Project</dc:title>
  <dcterms:created xsi:type="dcterms:W3CDTF">2021-10-11T00:51:25Z</dcterms:created>
  <dcterms:modified xsi:type="dcterms:W3CDTF">2021-10-11T00:51:25Z</dcterms:modified>
</cp:coreProperties>
</file>