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II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Gives solutions, or roots, of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from 0 to 1 that is the measure of how likely an event is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polynomial with one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 of angle measure based on arc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Reciprocal of the tangent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Shape of the graph of a quadratic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reciprocal of the secant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Successive terms differ by the same nonzero number d, called the common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part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Horizontal line halfway between the maximum and minimum values of the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Also called a pure imaginary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Events that occur of one event does not affect the probability of the other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Defines the nth term or a general term as a function of 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Arrangement of a group objects in which the order is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Geometric sequence that the constant ratio of any term and the previous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that is equal wo a when it is raised to the nth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Trends in the y-values of a function as the x-values approach positive and negative infinity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Infinite sequence of numbers beginning with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Indicates the sum of the terms of an arithmetic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every row starts and ends with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exponent that a specified base must be raised to in order to get a certain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Selection of a group of objects in which order is not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monomial or a sum or difference of monomials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Results from exchanging the input and output values of a one-to-one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constants in a function or equation that may be changed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Logarithm with base e, written as 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polynomial with two terms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Definitions</dc:title>
  <dcterms:created xsi:type="dcterms:W3CDTF">2021-10-11T00:52:08Z</dcterms:created>
  <dcterms:modified xsi:type="dcterms:W3CDTF">2021-10-11T00:52:08Z</dcterms:modified>
</cp:coreProperties>
</file>