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II - Semester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imaginary    </w:t>
      </w:r>
      <w:r>
        <w:t xml:space="preserve">   complex    </w:t>
      </w:r>
      <w:r>
        <w:t xml:space="preserve">   intercept    </w:t>
      </w:r>
      <w:r>
        <w:t xml:space="preserve">   logarithm    </w:t>
      </w:r>
      <w:r>
        <w:t xml:space="preserve">   coordinates    </w:t>
      </w:r>
      <w:r>
        <w:t xml:space="preserve">   graph    </w:t>
      </w:r>
      <w:r>
        <w:t xml:space="preserve">   asymptotes    </w:t>
      </w:r>
      <w:r>
        <w:t xml:space="preserve">   symmetry    </w:t>
      </w:r>
      <w:r>
        <w:t xml:space="preserve">   vertex    </w:t>
      </w:r>
      <w:r>
        <w:t xml:space="preserve">   squared    </w:t>
      </w:r>
      <w:r>
        <w:t xml:space="preserve">   cubic    </w:t>
      </w:r>
      <w:r>
        <w:t xml:space="preserve">   hyperbola    </w:t>
      </w:r>
      <w:r>
        <w:t xml:space="preserve">   parabola    </w:t>
      </w:r>
      <w:r>
        <w:t xml:space="preserve">   line    </w:t>
      </w:r>
      <w:r>
        <w:t xml:space="preserve">   functions    </w:t>
      </w:r>
      <w:r>
        <w:t xml:space="preserve">   composition    </w:t>
      </w:r>
      <w:r>
        <w:t xml:space="preserve">   solution    </w:t>
      </w:r>
      <w:r>
        <w:t xml:space="preserve">   absolute    </w:t>
      </w:r>
      <w:r>
        <w:t xml:space="preserve">   power    </w:t>
      </w:r>
      <w:r>
        <w:t xml:space="preserve">   base    </w:t>
      </w:r>
      <w:r>
        <w:t xml:space="preserve">   exponent    </w:t>
      </w:r>
      <w:r>
        <w:t xml:space="preserve">   expression    </w:t>
      </w:r>
      <w:r>
        <w:t xml:space="preserve">   standard    </w:t>
      </w:r>
      <w:r>
        <w:t xml:space="preserve">   quadratic    </w:t>
      </w:r>
      <w:r>
        <w:t xml:space="preserve">   subtraction    </w:t>
      </w:r>
      <w:r>
        <w:t xml:space="preserve">   addition    </w:t>
      </w:r>
      <w:r>
        <w:t xml:space="preserve">   terms    </w:t>
      </w:r>
      <w:r>
        <w:t xml:space="preserve">   equivalent    </w:t>
      </w:r>
      <w:r>
        <w:t xml:space="preserve">   equations    </w:t>
      </w:r>
      <w:r>
        <w:t xml:space="preserve">   system    </w:t>
      </w:r>
      <w:r>
        <w:t xml:space="preserve">   coefficient    </w:t>
      </w:r>
      <w:r>
        <w:t xml:space="preserve">   degree    </w:t>
      </w:r>
      <w:r>
        <w:t xml:space="preserve">   division    </w:t>
      </w:r>
      <w:r>
        <w:t xml:space="preserve">   multiplication    </w:t>
      </w:r>
      <w:r>
        <w:t xml:space="preserve">   binomial    </w:t>
      </w:r>
      <w:r>
        <w:t xml:space="preserve">   monomial    </w:t>
      </w:r>
      <w:r>
        <w:t xml:space="preserve">   polynomials    </w:t>
      </w:r>
      <w:r>
        <w:t xml:space="preserve">   randomization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 - Semester 2</dc:title>
  <dcterms:created xsi:type="dcterms:W3CDTF">2021-10-11T00:51:39Z</dcterms:created>
  <dcterms:modified xsi:type="dcterms:W3CDTF">2021-10-11T00:51:39Z</dcterms:modified>
</cp:coreProperties>
</file>