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Algebra I Woord Seach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cubic    </w:t>
      </w:r>
      <w:r>
        <w:t xml:space="preserve">   zero    </w:t>
      </w:r>
      <w:r>
        <w:t xml:space="preserve">   index    </w:t>
      </w:r>
      <w:r>
        <w:t xml:space="preserve">   parallel    </w:t>
      </w:r>
      <w:r>
        <w:t xml:space="preserve">   slope    </w:t>
      </w:r>
      <w:r>
        <w:t xml:space="preserve">   run    </w:t>
      </w:r>
      <w:r>
        <w:t xml:space="preserve">   rise    </w:t>
      </w:r>
      <w:r>
        <w:t xml:space="preserve">   scatter plot    </w:t>
      </w:r>
      <w:r>
        <w:t xml:space="preserve">   dependent    </w:t>
      </w:r>
      <w:r>
        <w:t xml:space="preserve">   independent    </w:t>
      </w:r>
      <w:r>
        <w:t xml:space="preserve">   vertical line test    </w:t>
      </w:r>
      <w:r>
        <w:t xml:space="preserve">   function    </w:t>
      </w:r>
      <w:r>
        <w:t xml:space="preserve">   range    </w:t>
      </w:r>
      <w:r>
        <w:t xml:space="preserve">   in    </w:t>
      </w:r>
      <w:r>
        <w:t xml:space="preserve">   relation    </w:t>
      </w:r>
      <w:r>
        <w:t xml:space="preserve">   dscrete    </w:t>
      </w:r>
      <w:r>
        <w:t xml:space="preserve">   continuous    </w:t>
      </w:r>
      <w:r>
        <w:t xml:space="preserve">   union    </w:t>
      </w:r>
      <w:r>
        <w:t xml:space="preserve">   intersection    </w:t>
      </w:r>
      <w:r>
        <w:t xml:space="preserve">   inequality    </w:t>
      </w:r>
      <w:r>
        <w:t xml:space="preserve">   tolerance    </w:t>
      </w:r>
      <w:r>
        <w:t xml:space="preserve">   accuracy    </w:t>
      </w:r>
      <w:r>
        <w:t xml:space="preserve">   precision    </w:t>
      </w:r>
      <w:r>
        <w:t xml:space="preserve">   scale    </w:t>
      </w:r>
      <w:r>
        <w:t xml:space="preserve">   similar    </w:t>
      </w:r>
      <w:r>
        <w:t xml:space="preserve">   proportion    </w:t>
      </w:r>
      <w:r>
        <w:t xml:space="preserve">   cross products    </w:t>
      </w:r>
      <w:r>
        <w:t xml:space="preserve">   uniterate    </w:t>
      </w:r>
      <w:r>
        <w:t xml:space="preserve">   ratio    </w:t>
      </w:r>
      <w:r>
        <w:t xml:space="preserve">   literal equation    </w:t>
      </w:r>
      <w:r>
        <w:t xml:space="preserve">   formula    </w:t>
      </w:r>
      <w:r>
        <w:t xml:space="preserve">   identity    </w:t>
      </w:r>
      <w:r>
        <w:t xml:space="preserve">   equation    </w:t>
      </w:r>
      <w:r>
        <w:t xml:space="preserve">   evaluate    </w:t>
      </w:r>
      <w:r>
        <w:t xml:space="preserve">   algebriac expression    </w:t>
      </w:r>
      <w:r>
        <w:t xml:space="preserve">   numerical expression    </w:t>
      </w:r>
      <w:r>
        <w:t xml:space="preserve">   constant    </w:t>
      </w:r>
      <w:r>
        <w:t xml:space="preserve">   variable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Woord Seach</dc:title>
  <dcterms:created xsi:type="dcterms:W3CDTF">2021-10-11T00:51:22Z</dcterms:created>
  <dcterms:modified xsi:type="dcterms:W3CDTF">2021-10-11T00:51:22Z</dcterms:modified>
</cp:coreProperties>
</file>