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Semester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solutions    </w:t>
      </w:r>
      <w:r>
        <w:t xml:space="preserve">   distributive property    </w:t>
      </w:r>
      <w:r>
        <w:t xml:space="preserve">   factors    </w:t>
      </w:r>
      <w:r>
        <w:t xml:space="preserve">   exponential    </w:t>
      </w:r>
      <w:r>
        <w:t xml:space="preserve">   scientific notaion    </w:t>
      </w:r>
      <w:r>
        <w:t xml:space="preserve">   trinomial    </w:t>
      </w:r>
      <w:r>
        <w:t xml:space="preserve">   dependent    </w:t>
      </w:r>
      <w:r>
        <w:t xml:space="preserve">   consistent    </w:t>
      </w:r>
      <w:r>
        <w:t xml:space="preserve">   elimination    </w:t>
      </w:r>
      <w:r>
        <w:t xml:space="preserve">   substitution    </w:t>
      </w:r>
      <w:r>
        <w:t xml:space="preserve">   setbuilder notation    </w:t>
      </w:r>
      <w:r>
        <w:t xml:space="preserve">   intersection    </w:t>
      </w:r>
      <w:r>
        <w:t xml:space="preserve">   inequality    </w:t>
      </w:r>
      <w:r>
        <w:t xml:space="preserve">   constant    </w:t>
      </w:r>
      <w:r>
        <w:t xml:space="preserve">   scatter plot    </w:t>
      </w:r>
      <w:r>
        <w:t xml:space="preserve">   perpendicular    </w:t>
      </w:r>
      <w:r>
        <w:t xml:space="preserve">   parallel    </w:t>
      </w:r>
      <w:r>
        <w:t xml:space="preserve">   rate of change    </w:t>
      </w:r>
      <w:r>
        <w:t xml:space="preserve">   slope    </w:t>
      </w:r>
      <w:r>
        <w:t xml:space="preserve">   proportion    </w:t>
      </w:r>
      <w:r>
        <w:t xml:space="preserve">   means    </w:t>
      </w:r>
      <w:r>
        <w:t xml:space="preserve">   extremes    </w:t>
      </w:r>
      <w:r>
        <w:t xml:space="preserve">   term    </w:t>
      </w:r>
      <w:r>
        <w:t xml:space="preserve">   order of operations    </w:t>
      </w:r>
      <w:r>
        <w:t xml:space="preserve">   reciprocal    </w:t>
      </w:r>
      <w:r>
        <w:t xml:space="preserve">   variables    </w:t>
      </w:r>
      <w:r>
        <w:t xml:space="preserve">   coefficent    </w:t>
      </w:r>
      <w:r>
        <w:t xml:space="preserve">   intercept    </w:t>
      </w:r>
      <w:r>
        <w:t xml:space="preserve">   range    </w:t>
      </w:r>
      <w:r>
        <w:t xml:space="preserve">   domain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Semester Review</dc:title>
  <dcterms:created xsi:type="dcterms:W3CDTF">2021-10-11T00:53:10Z</dcterms:created>
  <dcterms:modified xsi:type="dcterms:W3CDTF">2021-10-11T00:53:10Z</dcterms:modified>
</cp:coreProperties>
</file>