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Algebra Unit 1 &amp; 2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amount of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interval that contains endpoints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polynomialof degree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appearance of a graph as its followed farther &amp; farther in either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method used to divide polyniomials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result of writing the sum of two terms as a difference of vice-versa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geometric figure made up of two right circular cones placed apex to apex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method for solving a linear system of equations using determinans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product of a given integer and all smaller positive integers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conic section that can be thought of as an inside-out clipse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line or curve that the graph of a relatuion approaches more and more closely the further the graph is followed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conic section which is essential a stretched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to multiply out the parts of an equation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constant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technique for distributing two binomials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 set of all real numbers between two given numbers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coordinate plane used to graph complex numbers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fail to approach a finite limit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the ratio of a term to the previous term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family of curves including circles, ellipses, paranolas, &amp; hyperbolas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figure out or evaluate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function with a graph that is symmetric to the y-axis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function or coordinates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set of all real numbers between to given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 a transcendental number commonly encountered when working with exponential models and exponential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slope of a horizontal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first coordinate in an ordered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kind of average sometimes used in statistics &amp; engineering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extreme value of a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amount of time it takes for the amount if the substance to diminish by half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Unit 1 &amp; 2 Vocabulary Crossword</dc:title>
  <dcterms:created xsi:type="dcterms:W3CDTF">2021-10-11T00:52:06Z</dcterms:created>
  <dcterms:modified xsi:type="dcterms:W3CDTF">2021-10-11T00:52:06Z</dcterms:modified>
</cp:coreProperties>
</file>