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quadrants    </w:t>
      </w:r>
      <w:r>
        <w:t xml:space="preserve">   proportion    </w:t>
      </w:r>
      <w:r>
        <w:t xml:space="preserve">   power    </w:t>
      </w:r>
      <w:r>
        <w:t xml:space="preserve">   polynomial    </w:t>
      </w:r>
      <w:r>
        <w:t xml:space="preserve">   perpendiculat    </w:t>
      </w:r>
      <w:r>
        <w:t xml:space="preserve">   parent function    </w:t>
      </w:r>
      <w:r>
        <w:t xml:space="preserve">   parallel lines    </w:t>
      </w:r>
      <w:r>
        <w:t xml:space="preserve">   parabola    </w:t>
      </w:r>
      <w:r>
        <w:t xml:space="preserve">   order of operation    </w:t>
      </w:r>
      <w:r>
        <w:t xml:space="preserve">   ordered pair    </w:t>
      </w:r>
      <w:r>
        <w:t xml:space="preserve">   natural numbers    </w:t>
      </w:r>
      <w:r>
        <w:t xml:space="preserve">   opposite    </w:t>
      </w:r>
      <w:r>
        <w:t xml:space="preserve">   even    </w:t>
      </w:r>
      <w:r>
        <w:t xml:space="preserve">   odd    </w:t>
      </w:r>
      <w:r>
        <w:t xml:space="preserve">   monomial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  <w:r>
        <w:t xml:space="preserve">   like terms    </w:t>
      </w:r>
      <w:r>
        <w:t xml:space="preserve">   irrational    </w:t>
      </w:r>
      <w:r>
        <w:t xml:space="preserve">   literal equation    </w:t>
      </w:r>
      <w:r>
        <w:t xml:space="preserve">   linear    </w:t>
      </w:r>
      <w:r>
        <w:t xml:space="preserve">   integers    </w:t>
      </w:r>
      <w:r>
        <w:t xml:space="preserve">   inequality    </w:t>
      </w:r>
      <w:r>
        <w:t xml:space="preserve">   growth    </w:t>
      </w:r>
      <w:r>
        <w:t xml:space="preserve">   identity    </w:t>
      </w:r>
      <w:r>
        <w:t xml:space="preserve">   function rule    </w:t>
      </w:r>
      <w:r>
        <w:t xml:space="preserve">   equivalent    </w:t>
      </w:r>
      <w:r>
        <w:t xml:space="preserve">   equation    </w:t>
      </w:r>
      <w:r>
        <w:t xml:space="preserve">   dependent    </w:t>
      </w:r>
      <w:r>
        <w:t xml:space="preserve">   decay    </w:t>
      </w:r>
      <w:r>
        <w:t xml:space="preserve">   coordinates    </w:t>
      </w:r>
      <w:r>
        <w:t xml:space="preserve">   constant    </w:t>
      </w:r>
      <w:r>
        <w:t xml:space="preserve">   common ratio    </w:t>
      </w:r>
      <w:r>
        <w:t xml:space="preserve">   commondifference    </w:t>
      </w:r>
      <w:r>
        <w:t xml:space="preserve">   coefficient    </w:t>
      </w:r>
      <w:r>
        <w:t xml:space="preserve">   binomial    </w:t>
      </w:r>
      <w:r>
        <w:t xml:space="preserve">   base    </w:t>
      </w:r>
      <w:r>
        <w:t xml:space="preserve">   Absolute value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Vocabulary</dc:title>
  <dcterms:created xsi:type="dcterms:W3CDTF">2021-10-11T00:53:10Z</dcterms:created>
  <dcterms:modified xsi:type="dcterms:W3CDTF">2021-10-11T00:53:10Z</dcterms:modified>
</cp:coreProperties>
</file>