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uoc tinh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phan 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 tri thap phan, chu so thap phan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 chan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phep chia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bieu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 nguyen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phep nhan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phan 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dai 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cong thuc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phuong trinh, dang thuc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don gian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phan tram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giai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phep tru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phep cong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loi giai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Vocabulary</dc:title>
  <dcterms:created xsi:type="dcterms:W3CDTF">2021-10-11T00:53:19Z</dcterms:created>
  <dcterms:modified xsi:type="dcterms:W3CDTF">2021-10-11T00:53:19Z</dcterms:modified>
</cp:coreProperties>
</file>