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transformation    </w:t>
      </w:r>
      <w:r>
        <w:t xml:space="preserve">   term    </w:t>
      </w:r>
      <w:r>
        <w:t xml:space="preserve">   coefficient    </w:t>
      </w:r>
      <w:r>
        <w:t xml:space="preserve">   variable    </w:t>
      </w:r>
      <w:r>
        <w:t xml:space="preserve">   exponent    </w:t>
      </w:r>
      <w:r>
        <w:t xml:space="preserve">   polynomial    </w:t>
      </w:r>
      <w:r>
        <w:t xml:space="preserve">   trinomial    </w:t>
      </w:r>
      <w:r>
        <w:t xml:space="preserve">   binomial    </w:t>
      </w:r>
      <w:r>
        <w:t xml:space="preserve">   monomial    </w:t>
      </w:r>
      <w:r>
        <w:t xml:space="preserve">   quintic    </w:t>
      </w:r>
      <w:r>
        <w:t xml:space="preserve">   quartic    </w:t>
      </w:r>
      <w:r>
        <w:t xml:space="preserve">   cubic    </w:t>
      </w:r>
      <w:r>
        <w:t xml:space="preserve">   quadratic    </w:t>
      </w:r>
      <w:r>
        <w:t xml:space="preserve">   Linear    </w:t>
      </w:r>
      <w:r>
        <w:t xml:space="preserve">   cube root    </w:t>
      </w:r>
      <w:r>
        <w:t xml:space="preserve">   intercepts    </w:t>
      </w:r>
      <w:r>
        <w:t xml:space="preserve">   zeros    </w:t>
      </w:r>
      <w:r>
        <w:t xml:space="preserve">   solutions    </w:t>
      </w:r>
      <w:r>
        <w:t xml:space="preserve">   roots    </w:t>
      </w:r>
      <w:r>
        <w:t xml:space="preserve">   vertex    </w:t>
      </w:r>
      <w:r>
        <w:t xml:space="preserve">   radical    </w:t>
      </w:r>
      <w:r>
        <w:t xml:space="preserve">   solve    </w:t>
      </w:r>
      <w:r>
        <w:t xml:space="preserve">   factor    </w:t>
      </w:r>
      <w:r>
        <w:t xml:space="preserve">   equation    </w:t>
      </w:r>
      <w:r>
        <w:t xml:space="preserve">   square root    </w:t>
      </w:r>
      <w:r>
        <w:t xml:space="preserve">   parabola    </w:t>
      </w:r>
      <w:r>
        <w:t xml:space="preserve">   algebra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Word Search</dc:title>
  <dcterms:created xsi:type="dcterms:W3CDTF">2021-10-11T00:53:27Z</dcterms:created>
  <dcterms:modified xsi:type="dcterms:W3CDTF">2021-10-11T00:53:27Z</dcterms:modified>
</cp:coreProperties>
</file>