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angles    </w:t>
      </w:r>
      <w:r>
        <w:t xml:space="preserve">   area    </w:t>
      </w:r>
      <w:r>
        <w:t xml:space="preserve">   asymptotes    </w:t>
      </w:r>
      <w:r>
        <w:t xml:space="preserve">   axis    </w:t>
      </w:r>
      <w:r>
        <w:t xml:space="preserve">   binomial    </w:t>
      </w:r>
      <w:r>
        <w:t xml:space="preserve">   circles    </w:t>
      </w:r>
      <w:r>
        <w:t xml:space="preserve">   circumference    </w:t>
      </w:r>
      <w:r>
        <w:t xml:space="preserve">   coefficients    </w:t>
      </w:r>
      <w:r>
        <w:t xml:space="preserve">   conicsection    </w:t>
      </w:r>
      <w:r>
        <w:t xml:space="preserve">   conjugate    </w:t>
      </w:r>
      <w:r>
        <w:t xml:space="preserve">   degree    </w:t>
      </w:r>
      <w:r>
        <w:t xml:space="preserve">   domain    </w:t>
      </w:r>
      <w:r>
        <w:t xml:space="preserve">   equation    </w:t>
      </w:r>
      <w:r>
        <w:t xml:space="preserve">   exponent    </w:t>
      </w:r>
      <w:r>
        <w:t xml:space="preserve">   factors    </w:t>
      </w:r>
      <w:r>
        <w:t xml:space="preserve">   foci    </w:t>
      </w:r>
      <w:r>
        <w:t xml:space="preserve">   foil    </w:t>
      </w:r>
      <w:r>
        <w:t xml:space="preserve">   formula    </w:t>
      </w:r>
      <w:r>
        <w:t xml:space="preserve">   function    </w:t>
      </w:r>
      <w:r>
        <w:t xml:space="preserve">   graph    </w:t>
      </w:r>
      <w:r>
        <w:t xml:space="preserve">   horizontal    </w:t>
      </w:r>
      <w:r>
        <w:t xml:space="preserve">   hyperbola    </w:t>
      </w:r>
      <w:r>
        <w:t xml:space="preserve">   hypotenuse    </w:t>
      </w:r>
      <w:r>
        <w:t xml:space="preserve">   imaginary    </w:t>
      </w:r>
      <w:r>
        <w:t xml:space="preserve">   inequality    </w:t>
      </w:r>
      <w:r>
        <w:t xml:space="preserve">   intercept    </w:t>
      </w:r>
      <w:r>
        <w:t xml:space="preserve">   inverse    </w:t>
      </w:r>
      <w:r>
        <w:t xml:space="preserve">   irrational    </w:t>
      </w:r>
      <w:r>
        <w:t xml:space="preserve">   linear    </w:t>
      </w:r>
      <w:r>
        <w:t xml:space="preserve">   logarithm    </w:t>
      </w:r>
      <w:r>
        <w:t xml:space="preserve">   midpoint    </w:t>
      </w:r>
      <w:r>
        <w:t xml:space="preserve">   negative    </w:t>
      </w:r>
      <w:r>
        <w:t xml:space="preserve">   parabola    </w:t>
      </w:r>
      <w:r>
        <w:t xml:space="preserve">   parallel    </w:t>
      </w:r>
      <w:r>
        <w:t xml:space="preserve">   perimeter    </w:t>
      </w:r>
      <w:r>
        <w:t xml:space="preserve">   polynomial    </w:t>
      </w:r>
      <w:r>
        <w:t xml:space="preserve">   positive    </w:t>
      </w:r>
      <w:r>
        <w:t xml:space="preserve">   proportion    </w:t>
      </w:r>
      <w:r>
        <w:t xml:space="preserve">   quadradic    </w:t>
      </w:r>
      <w:r>
        <w:t xml:space="preserve">   radical    </w:t>
      </w:r>
      <w:r>
        <w:t xml:space="preserve">   radius    </w:t>
      </w:r>
      <w:r>
        <w:t xml:space="preserve">   reciprocal    </w:t>
      </w:r>
      <w:r>
        <w:t xml:space="preserve">   root    </w:t>
      </w:r>
      <w:r>
        <w:t xml:space="preserve">   sum    </w:t>
      </w:r>
      <w:r>
        <w:t xml:space="preserve">   triangle    </w:t>
      </w:r>
      <w:r>
        <w:t xml:space="preserve">   variable    </w:t>
      </w:r>
      <w:r>
        <w:t xml:space="preserve">   vertex    </w:t>
      </w:r>
      <w:r>
        <w:t xml:space="preserve">   vertical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Word Search</dc:title>
  <dcterms:created xsi:type="dcterms:W3CDTF">2021-10-11T00:53:29Z</dcterms:created>
  <dcterms:modified xsi:type="dcterms:W3CDTF">2021-10-11T00:53:29Z</dcterms:modified>
</cp:coreProperties>
</file>