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integer    </w:t>
      </w:r>
      <w:r>
        <w:t xml:space="preserve">   median    </w:t>
      </w:r>
      <w:r>
        <w:t xml:space="preserve">   mode    </w:t>
      </w:r>
      <w:r>
        <w:t xml:space="preserve">   domain    </w:t>
      </w:r>
      <w:r>
        <w:t xml:space="preserve">   range    </w:t>
      </w:r>
      <w:r>
        <w:t xml:space="preserve">   intercept    </w:t>
      </w:r>
      <w:r>
        <w:t xml:space="preserve">   inequality    </w:t>
      </w:r>
      <w:r>
        <w:t xml:space="preserve">   factorial    </w:t>
      </w:r>
      <w:r>
        <w:t xml:space="preserve">   factor    </w:t>
      </w:r>
      <w:r>
        <w:t xml:space="preserve">   numerator    </w:t>
      </w:r>
      <w:r>
        <w:t xml:space="preserve">   denominator    </w:t>
      </w:r>
      <w:r>
        <w:t xml:space="preserve">   area    </w:t>
      </w:r>
      <w:r>
        <w:t xml:space="preserve">   absolute value    </w:t>
      </w:r>
      <w:r>
        <w:t xml:space="preserve">   simplify    </w:t>
      </w:r>
      <w:r>
        <w:t xml:space="preserve">   exponent    </w:t>
      </w:r>
      <w:r>
        <w:t xml:space="preserve">   trinomial    </w:t>
      </w:r>
      <w:r>
        <w:t xml:space="preserve">   binomial    </w:t>
      </w:r>
      <w:r>
        <w:t xml:space="preserve">   quadratic formula    </w:t>
      </w:r>
      <w:r>
        <w:t xml:space="preserve">   polynomial    </w:t>
      </w:r>
      <w:r>
        <w:t xml:space="preserve">   term    </w:t>
      </w:r>
      <w:r>
        <w:t xml:space="preserve">   square root    </w:t>
      </w:r>
      <w:r>
        <w:t xml:space="preserve">   constant    </w:t>
      </w:r>
      <w:r>
        <w:t xml:space="preserve">   expression    </w:t>
      </w:r>
      <w:r>
        <w:t xml:space="preserve">   variable    </w:t>
      </w:r>
      <w:r>
        <w:t xml:space="preserve">   coefficient    </w:t>
      </w:r>
      <w:r>
        <w:t xml:space="preserve">   equation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Word Search</dc:title>
  <dcterms:created xsi:type="dcterms:W3CDTF">2021-10-11T00:52:53Z</dcterms:created>
  <dcterms:modified xsi:type="dcterms:W3CDTF">2021-10-11T00:52:53Z</dcterms:modified>
</cp:coreProperties>
</file>