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answer t a multiplication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that is followed in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 left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expression consisting of two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pictorial representation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measure of steepness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y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plynomial with three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mathematic equations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stays the same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find the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mathematical statement that contains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unknown in an algebraic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mathematical sentence that does not have an equal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in front of the variables in a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four regions into which coordinates axes divides a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shows a mathematical relationship between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x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parts of an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solution of an equation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terms:created xsi:type="dcterms:W3CDTF">2021-10-11T00:50:17Z</dcterms:created>
  <dcterms:modified xsi:type="dcterms:W3CDTF">2021-10-11T00:50:17Z</dcterms:modified>
</cp:coreProperties>
</file>