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result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First, outer, inner,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listed the most times in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middle number in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expression with more than  one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average of a set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numbers distance from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positive or negative real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line drawn on a scatter plot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Y=MX+B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Smallest multiple shared by two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Y-Y1=M(X-X1)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event that cannot occur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chance of something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Arrangement of data in specific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 factor shared by two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number in relationship to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best math teacher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number in a set of data minus the smallest number in the set of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change in the y-axis divided by the amount of change in the x-axis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</dc:title>
  <dcterms:created xsi:type="dcterms:W3CDTF">2021-10-11T00:51:15Z</dcterms:created>
  <dcterms:modified xsi:type="dcterms:W3CDTF">2021-10-11T00:51:15Z</dcterms:modified>
</cp:coreProperties>
</file>