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Algebra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Two variables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Positive square root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Value in a sequence at a specific spot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Constant multiplication by the same number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Lowest to highest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Non repeating , non terminating decimals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More than one equation to make one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Two equations solved for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Groups of outputs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Side of square root given of area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line that never touches or crosses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common pattern or addition or subtraction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measure closest to correlation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common endpoint of two or more rays of line segments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Positive or negative whole numbers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Estimate in a general data 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Half a number line of solutions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Studying trends of data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Constantly multiplying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Groups of inputs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crossword puzzle</dc:title>
  <dcterms:created xsi:type="dcterms:W3CDTF">2021-10-11T00:51:21Z</dcterms:created>
  <dcterms:modified xsi:type="dcterms:W3CDTF">2021-10-11T00:51:21Z</dcterms:modified>
</cp:coreProperties>
</file>