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value that appears most often in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models the relationship between a scalar dependent variable y and one or more explanatory variable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mean absolute deviation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lowest number in the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also known as the mean or average of the data set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distribution is not symmetric; they are not mirror images of each other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chart consisting of data points plotted on a fairly simple scale.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correlation requires two scores of the same individuals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third quartile of the rank-ordered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interquartile range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branch of mathematics dealing with numerical data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made with the 5 number summary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experiment in which a set number of trials is used.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includes the range, quartiles, and interquartile range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bar graph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science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number between −1 and +1 calculated so as to represent the linear dependence of two variables or sets of data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collection of data from every element in popultion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determined by adding all the data points in the population and then dividing the total by the number of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numerical quantity measuring some aspect of a population of scores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usually two variables are observed, not manipulated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display the relationship between two quantitative variables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quartile of the rank-ordered data set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facts and statistics collected together for reference or analysis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highest number in the data set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middle point of a frequency distribution of observed values or quantities	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crossword puzzle</dc:title>
  <dcterms:created xsi:type="dcterms:W3CDTF">2021-10-11T00:51:33Z</dcterms:created>
  <dcterms:modified xsi:type="dcterms:W3CDTF">2021-10-11T00:51:33Z</dcterms:modified>
</cp:coreProperties>
</file>