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Alhaji Suya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GARIN KUNUN TSAMIYA    </w:t>
      </w:r>
      <w:r>
        <w:t xml:space="preserve">   DADDAWA    </w:t>
      </w:r>
      <w:r>
        <w:t xml:space="preserve">   KULI KULI    </w:t>
      </w:r>
      <w:r>
        <w:t xml:space="preserve">   ZOBO    </w:t>
      </w:r>
      <w:r>
        <w:t xml:space="preserve">   NIGERIAN FANTA    </w:t>
      </w:r>
      <w:r>
        <w:t xml:space="preserve">   KILISHI    </w:t>
      </w:r>
      <w:r>
        <w:t xml:space="preserve">   JOLLOF RICE    </w:t>
      </w:r>
      <w:r>
        <w:t xml:space="preserve">   BEEF BASKET    </w:t>
      </w:r>
      <w:r>
        <w:t xml:space="preserve">   TOZO BASKET    </w:t>
      </w:r>
      <w:r>
        <w:t xml:space="preserve">   MIXED BASKET    </w:t>
      </w:r>
      <w:r>
        <w:t xml:space="preserve">   LAMB SUYA    </w:t>
      </w:r>
      <w:r>
        <w:t xml:space="preserve">   GUINEA FOWL    </w:t>
      </w:r>
      <w:r>
        <w:t xml:space="preserve">   AFRICAN CHICKEN    </w:t>
      </w:r>
      <w:r>
        <w:t xml:space="preserve">   DANBUN FURA    </w:t>
      </w:r>
      <w:r>
        <w:t xml:space="preserve">   KUKA    </w:t>
      </w:r>
      <w:r>
        <w:t xml:space="preserve">   KUBEWA    </w:t>
      </w:r>
      <w:r>
        <w:t xml:space="preserve">   SUYA MARINADE    </w:t>
      </w:r>
      <w:r>
        <w:t xml:space="preserve">   SUYA YAJI SPICE    </w:t>
      </w:r>
      <w:r>
        <w:t xml:space="preserve">   CHICKEN SHAWARMA    </w:t>
      </w:r>
      <w:r>
        <w:t xml:space="preserve">   PLANTAIN    </w:t>
      </w:r>
      <w:r>
        <w:t xml:space="preserve">   SUYA RICE MEAL    </w:t>
      </w:r>
      <w:r>
        <w:t xml:space="preserve">   MASA    </w:t>
      </w:r>
      <w:r>
        <w:t xml:space="preserve">   SUYA WINGS    </w:t>
      </w:r>
      <w:r>
        <w:t xml:space="preserve">   CHICKEN BONELESS SUYA    </w:t>
      </w:r>
      <w:r>
        <w:t xml:space="preserve">   BEEF SUYA    </w:t>
      </w:r>
      <w:r>
        <w:t xml:space="preserve">   TOZO SUYA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Alhaji Suya Word Search</dc:title>
  <dcterms:created xsi:type="dcterms:W3CDTF">2021-12-14T03:40:03Z</dcterms:created>
  <dcterms:modified xsi:type="dcterms:W3CDTF">2021-12-14T03:40:03Z</dcterms:modified>
</cp:coreProperties>
</file>