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 In Wonderland...Who said it???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Wonderland...Who said it???</dc:title>
  <dcterms:created xsi:type="dcterms:W3CDTF">2021-10-11T00:52:59Z</dcterms:created>
  <dcterms:modified xsi:type="dcterms:W3CDTF">2021-10-11T00:52:59Z</dcterms:modified>
</cp:coreProperties>
</file>