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Alice in Wonderland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Crown Jewels    </w:t>
      </w:r>
      <w:r>
        <w:t xml:space="preserve">   Button    </w:t>
      </w:r>
      <w:r>
        <w:t xml:space="preserve">   Rabbit Hole    </w:t>
      </w:r>
      <w:r>
        <w:t xml:space="preserve">   Itching Powder    </w:t>
      </w:r>
      <w:r>
        <w:t xml:space="preserve">   Croquet    </w:t>
      </w:r>
      <w:r>
        <w:t xml:space="preserve">   Wonderland    </w:t>
      </w:r>
      <w:r>
        <w:t xml:space="preserve">   Knave    </w:t>
      </w:r>
      <w:r>
        <w:t xml:space="preserve">   Mad Hatter    </w:t>
      </w:r>
      <w:r>
        <w:t xml:space="preserve">   Dormouse    </w:t>
      </w:r>
      <w:r>
        <w:t xml:space="preserve">   March Hare    </w:t>
      </w:r>
      <w:r>
        <w:t xml:space="preserve">   Mr Rules    </w:t>
      </w:r>
      <w:r>
        <w:t xml:space="preserve">   Joker    </w:t>
      </w:r>
      <w:r>
        <w:t xml:space="preserve">   Duchess    </w:t>
      </w:r>
      <w:r>
        <w:t xml:space="preserve">   Jam Tarts    </w:t>
      </w:r>
      <w:r>
        <w:t xml:space="preserve">   Queen    </w:t>
      </w:r>
      <w:r>
        <w:t xml:space="preserve">   King    </w:t>
      </w:r>
      <w:r>
        <w:t xml:space="preserve">   Tweedledum    </w:t>
      </w:r>
      <w:r>
        <w:t xml:space="preserve">   Tweedledee    </w:t>
      </w:r>
      <w:r>
        <w:t xml:space="preserve">   Cheshire Cat    </w:t>
      </w:r>
      <w:r>
        <w:t xml:space="preserve">   Caterpillar    </w:t>
      </w:r>
      <w:r>
        <w:t xml:space="preserve">   White Rabbit    </w:t>
      </w:r>
      <w:r>
        <w:t xml:space="preserve">   Nora    </w:t>
      </w:r>
      <w:r>
        <w:t xml:space="preserve">   Alice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in Wonderland</dc:title>
  <dcterms:created xsi:type="dcterms:W3CDTF">2021-10-11T00:53:25Z</dcterms:created>
  <dcterms:modified xsi:type="dcterms:W3CDTF">2021-10-11T00:53:25Z</dcterms:modified>
</cp:coreProperties>
</file>