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Alice in Wonderland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flamingo croquet    </w:t>
      </w:r>
      <w:r>
        <w:t xml:space="preserve">   card men    </w:t>
      </w:r>
      <w:r>
        <w:t xml:space="preserve">   caucus race    </w:t>
      </w:r>
      <w:r>
        <w:t xml:space="preserve">   little oysters    </w:t>
      </w:r>
      <w:r>
        <w:t xml:space="preserve">   carpenter    </w:t>
      </w:r>
      <w:r>
        <w:t xml:space="preserve">   walrus    </w:t>
      </w:r>
      <w:r>
        <w:t xml:space="preserve">   dodo    </w:t>
      </w:r>
      <w:r>
        <w:t xml:space="preserve">   dinah    </w:t>
      </w:r>
      <w:r>
        <w:t xml:space="preserve">   cheshire cat    </w:t>
      </w:r>
      <w:r>
        <w:t xml:space="preserve">   wonderland    </w:t>
      </w:r>
      <w:r>
        <w:t xml:space="preserve">   were all mad here    </w:t>
      </w:r>
      <w:r>
        <w:t xml:space="preserve">   curiouser and curiouser    </w:t>
      </w:r>
      <w:r>
        <w:t xml:space="preserve">   red queen    </w:t>
      </w:r>
      <w:r>
        <w:t xml:space="preserve">   doormouse    </w:t>
      </w:r>
      <w:r>
        <w:t xml:space="preserve">   teapot    </w:t>
      </w:r>
      <w:r>
        <w:t xml:space="preserve">   March Hare    </w:t>
      </w:r>
      <w:r>
        <w:t xml:space="preserve">   White Rabbit    </w:t>
      </w:r>
      <w:r>
        <w:t xml:space="preserve">   Mad Hatter    </w:t>
      </w:r>
      <w:r>
        <w:t xml:space="preserve">   Alice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 in Wonderland</dc:title>
  <dcterms:created xsi:type="dcterms:W3CDTF">2021-10-11T00:52:55Z</dcterms:created>
  <dcterms:modified xsi:type="dcterms:W3CDTF">2021-10-11T00:52:55Z</dcterms:modified>
</cp:coreProperties>
</file>