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Alice in Wonderland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gryphon    </w:t>
      </w:r>
      <w:r>
        <w:t xml:space="preserve">   lory    </w:t>
      </w:r>
      <w:r>
        <w:t xml:space="preserve">   hookah    </w:t>
      </w:r>
      <w:r>
        <w:t xml:space="preserve">   croquet    </w:t>
      </w:r>
      <w:r>
        <w:t xml:space="preserve">   whiterabbit    </w:t>
      </w:r>
      <w:r>
        <w:t xml:space="preserve">   duchess    </w:t>
      </w:r>
      <w:r>
        <w:t xml:space="preserve">   queenofhearts    </w:t>
      </w:r>
      <w:r>
        <w:t xml:space="preserve">   marmalade    </w:t>
      </w:r>
      <w:r>
        <w:t xml:space="preserve">   tarts    </w:t>
      </w:r>
      <w:r>
        <w:t xml:space="preserve">   caterpillar    </w:t>
      </w:r>
      <w:r>
        <w:t xml:space="preserve">   teaparty    </w:t>
      </w:r>
      <w:r>
        <w:t xml:space="preserve">   dodo    </w:t>
      </w:r>
      <w:r>
        <w:t xml:space="preserve">   wonderland    </w:t>
      </w:r>
      <w:r>
        <w:t xml:space="preserve">   Mad Hatter    </w:t>
      </w:r>
      <w:r>
        <w:t xml:space="preserve">   Alice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 in Wonderland</dc:title>
  <dcterms:created xsi:type="dcterms:W3CDTF">2021-10-11T00:52:41Z</dcterms:created>
  <dcterms:modified xsi:type="dcterms:W3CDTF">2021-10-11T00:52:41Z</dcterms:modified>
</cp:coreProperties>
</file>