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Alice in Wonderland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pet does the Dutchess have in her house?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the Hatter play music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Hatter says its always what time?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Alice chase down the hole?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does Alice come across that gives her advice?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March Hare offer Alice?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Alice's cats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Alice meet while drowning in her own tears?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White Rabbit mistakes Alice for his maid, what was her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Cheshire Cat has a large 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 crossword</dc:title>
  <dcterms:created xsi:type="dcterms:W3CDTF">2021-10-11T00:53:04Z</dcterms:created>
  <dcterms:modified xsi:type="dcterms:W3CDTF">2021-10-11T00:53:04Z</dcterms:modified>
</cp:coreProperties>
</file>