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Alice's Adventures in Wonderland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clamor    </w:t>
      </w:r>
      <w:r>
        <w:t xml:space="preserve">   diligently    </w:t>
      </w:r>
      <w:r>
        <w:t xml:space="preserve">   dunce    </w:t>
      </w:r>
      <w:r>
        <w:t xml:space="preserve">   fashion    </w:t>
      </w:r>
      <w:r>
        <w:t xml:space="preserve">   inkstand    </w:t>
      </w:r>
      <w:r>
        <w:t xml:space="preserve">   memorandum    </w:t>
      </w:r>
      <w:r>
        <w:t xml:space="preserve">   muddle    </w:t>
      </w:r>
      <w:r>
        <w:t xml:space="preserve">   notion    </w:t>
      </w:r>
      <w:r>
        <w:t xml:space="preserve">   parchment     </w:t>
      </w:r>
      <w:r>
        <w:t xml:space="preserve">   slates    </w:t>
      </w:r>
      <w:r>
        <w:t xml:space="preserve">   suppressed    </w:t>
      </w:r>
      <w:r>
        <w:t xml:space="preserve">   tarts    </w:t>
      </w:r>
      <w:r>
        <w:t xml:space="preserve">   vague    </w:t>
      </w:r>
      <w:r>
        <w:t xml:space="preserve">   verdict    </w:t>
      </w:r>
      <w:r>
        <w:t xml:space="preserve">   wonderland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Alice's Adventures in Wonderland Word Search</dc:title>
  <dcterms:created xsi:type="dcterms:W3CDTF">2021-10-11T00:52:42Z</dcterms:created>
  <dcterms:modified xsi:type="dcterms:W3CDTF">2021-10-11T00:52:42Z</dcterms:modified>
</cp:coreProperties>
</file>