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Alice's Adventures in Wonderland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Beautiful    </w:t>
      </w:r>
      <w:r>
        <w:t xml:space="preserve">   Red    </w:t>
      </w:r>
      <w:r>
        <w:t xml:space="preserve">   Roses    </w:t>
      </w:r>
      <w:r>
        <w:t xml:space="preserve">   Grow    </w:t>
      </w:r>
      <w:r>
        <w:t xml:space="preserve">   Shrink    </w:t>
      </w:r>
      <w:r>
        <w:t xml:space="preserve">   Door    </w:t>
      </w:r>
      <w:r>
        <w:t xml:space="preserve">   Eat    </w:t>
      </w:r>
      <w:r>
        <w:t xml:space="preserve">   Drink    </w:t>
      </w:r>
      <w:r>
        <w:t xml:space="preserve">   Dream    </w:t>
      </w:r>
      <w:r>
        <w:t xml:space="preserve">   Imagination    </w:t>
      </w:r>
      <w:r>
        <w:t xml:space="preserve">   Bottle    </w:t>
      </w:r>
      <w:r>
        <w:t xml:space="preserve">   Wonderland    </w:t>
      </w:r>
      <w:r>
        <w:t xml:space="preserve">   The dodo    </w:t>
      </w:r>
      <w:r>
        <w:t xml:space="preserve">   The Duchess    </w:t>
      </w:r>
      <w:r>
        <w:t xml:space="preserve">   Mock turtle    </w:t>
      </w:r>
      <w:r>
        <w:t xml:space="preserve">   White rabbit    </w:t>
      </w:r>
      <w:r>
        <w:t xml:space="preserve">   King of Hearts    </w:t>
      </w:r>
      <w:r>
        <w:t xml:space="preserve">   Queen of Hearts    </w:t>
      </w:r>
      <w:r>
        <w:t xml:space="preserve">   Cheshire Cat    </w:t>
      </w:r>
      <w:r>
        <w:t xml:space="preserve">   Mad Hatter    </w:t>
      </w:r>
      <w:r>
        <w:t xml:space="preserve">   Alice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Alice's Adventures in Wonderland</dc:title>
  <dcterms:created xsi:type="dcterms:W3CDTF">2021-10-11T00:52:50Z</dcterms:created>
  <dcterms:modified xsi:type="dcterms:W3CDTF">2021-10-11T00:52:50Z</dcterms:modified>
</cp:coreProperties>
</file>