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Alice's cricket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crease    </w:t>
      </w:r>
      <w:r>
        <w:t xml:space="preserve">   stumped    </w:t>
      </w:r>
      <w:r>
        <w:t xml:space="preserve">   wide    </w:t>
      </w:r>
      <w:r>
        <w:t xml:space="preserve">   six    </w:t>
      </w:r>
      <w:r>
        <w:t xml:space="preserve">   wicket    </w:t>
      </w:r>
      <w:r>
        <w:t xml:space="preserve">   cricket    </w:t>
      </w:r>
      <w:r>
        <w:t xml:space="preserve">   boundary    </w:t>
      </w:r>
      <w:r>
        <w:t xml:space="preserve">   umpire    </w:t>
      </w:r>
      <w:r>
        <w:t xml:space="preserve">   howzat    </w:t>
      </w:r>
      <w:r>
        <w:t xml:space="preserve">   moeenali    </w:t>
      </w:r>
      <w:r>
        <w:t xml:space="preserve">   lords    </w:t>
      </w:r>
      <w:r>
        <w:t xml:space="preserve">   batsmen    </w:t>
      </w:r>
      <w:r>
        <w:t xml:space="preserve">   fielder    </w:t>
      </w:r>
      <w:r>
        <w:t xml:space="preserve">   bowler    </w:t>
      </w:r>
      <w:r>
        <w:t xml:space="preserve">   bail    </w:t>
      </w:r>
      <w:r>
        <w:t xml:space="preserve">   stumps    </w:t>
      </w:r>
      <w:r>
        <w:t xml:space="preserve">   ball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Alice's cricket wordsearch</dc:title>
  <dcterms:created xsi:type="dcterms:W3CDTF">2021-10-11T00:53:10Z</dcterms:created>
  <dcterms:modified xsi:type="dcterms:W3CDTF">2021-10-11T00:53:10Z</dcterms:modified>
</cp:coreProperties>
</file>